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Olga_Thrasher_Stringout_First4Hours_100720</w:t>
      </w:r>
    </w:p>
    <w:p>
      <w:r>
        <w:rPr>
          <w:rFonts w:ascii="Arial" w:hAnsi="Arial"/>
          <w:color w:val="4F6880"/>
          <w:sz w:val="22"/>
        </w:rPr>
        <w:t>Wed, 10/7 4:49PM • 3:59:47</w:t>
      </w:r>
    </w:p>
    <w:p>
      <w:pPr>
        <w:spacing w:before="440" w:after="0"/>
      </w:pPr>
      <w:r>
        <w:rPr>
          <w:rFonts w:ascii="Arial" w:hAnsi="Arial"/>
          <w:b/>
          <w:color w:val="4F6880"/>
          <w:sz w:val="22"/>
        </w:rPr>
        <w:t>SUMMARY KEYWORDS</w:t>
      </w:r>
    </w:p>
    <w:p>
      <w:r>
        <w:rPr>
          <w:rFonts w:ascii="Arial" w:hAnsi="Arial"/>
          <w:color w:val="4F6880"/>
          <w:sz w:val="22"/>
        </w:rPr>
        <w:t>wally, dickey, nelson, knew, dickie, day, plane, tana, good, fly, thought, smuggler, talk, wallace, home, love, big, virginia, children, florida</w:t>
      </w:r>
    </w:p>
    <w:p>
      <w:pPr>
        <w:spacing w:after="0"/>
      </w:pPr>
    </w:p>
    <w:p>
      <w:pPr>
        <w:spacing w:after="0"/>
      </w:pPr>
      <w:r>
        <w:rPr>
          <w:rFonts w:ascii="Arial" w:hAnsi="Arial"/>
          <w:color w:val="5D7284"/>
          <w:sz w:val="22"/>
        </w:rPr>
        <w:t>00:00</w:t>
      </w:r>
    </w:p>
    <w:p>
      <w:pPr>
        <w:spacing w:after="0"/>
      </w:pPr>
      <w:r>
        <w:rPr>
          <w:rFonts w:ascii="Arial" w:hAnsi="Arial"/>
          <w:sz w:val="22"/>
        </w:rPr>
        <w:t>Talk to every government official and every damn body. I didn't realize the kind of reporter, but he was really good. Yeah. And I respected him. It doesn't matter if somebody's not on your game, right? But if you respect them it's the same thing with the authorities. Like I love john Perry alderman, the head of the district attorney's office. He was like my dad, he would bring me in his office and he say, Olga, sit down sweetie.</w:t>
      </w:r>
    </w:p>
    <w:p>
      <w:pPr>
        <w:spacing w:after="0"/>
      </w:pPr>
    </w:p>
    <w:p>
      <w:pPr>
        <w:spacing w:after="0"/>
      </w:pPr>
      <w:r>
        <w:rPr>
          <w:rFonts w:ascii="Arial" w:hAnsi="Arial"/>
          <w:color w:val="5D7284"/>
          <w:sz w:val="22"/>
        </w:rPr>
        <w:t>00:36</w:t>
      </w:r>
    </w:p>
    <w:p>
      <w:pPr>
        <w:spacing w:after="0"/>
      </w:pPr>
      <w:r>
        <w:rPr>
          <w:rFonts w:ascii="Arial" w:hAnsi="Arial"/>
          <w:sz w:val="22"/>
        </w:rPr>
        <w:t>And I go, Okay, I know. We're gonna try to get something at all. But him and I became such good friends. He invited me to his home to have dinner with his mother father. That's absolutely unheard of. Totally unheard of, um they they got Jean Well, the prosecutor that was going to prosecute me to go Bye bye. Because I didn't like her. I didn't like her. And it was great. I was like, yeah, so I got Dick Pearson's instead, which he was.</w:t>
      </w:r>
    </w:p>
    <w:p>
      <w:pPr>
        <w:spacing w:after="0"/>
      </w:pPr>
    </w:p>
    <w:p>
      <w:pPr>
        <w:spacing w:after="0"/>
      </w:pPr>
      <w:r>
        <w:rPr>
          <w:rFonts w:ascii="Arial" w:hAnsi="Arial"/>
          <w:color w:val="5D7284"/>
          <w:sz w:val="22"/>
        </w:rPr>
        <w:t>01:17</w:t>
      </w:r>
    </w:p>
    <w:p>
      <w:pPr>
        <w:spacing w:after="0"/>
      </w:pPr>
      <w:r>
        <w:rPr>
          <w:rFonts w:ascii="Arial" w:hAnsi="Arial"/>
          <w:sz w:val="22"/>
        </w:rPr>
        <w:t>My second media person would be you no, if the no no it was his, because see, I wouldn't do this. Yeah. I don't need to do this. And I have other offers. And I've had, believe it or not, will my first offer you've heard of Carl McAfee was my lawyer. Right? Mr. Big Bad Man. He was big tall and very intimidate. Debbie Reynolds daughter Carrie Fisher. They wanted to buy the rights to make a movie a I through Carl McAfee turned it down and turned down every offer. Okay, so you I'm not trying to make you be impressed.</w:t>
      </w:r>
    </w:p>
    <w:p>
      <w:pPr>
        <w:spacing w:after="0"/>
      </w:pPr>
    </w:p>
    <w:p>
      <w:pPr>
        <w:spacing w:after="0"/>
      </w:pPr>
      <w:r>
        <w:rPr>
          <w:rFonts w:ascii="Arial" w:hAnsi="Arial"/>
          <w:color w:val="5D7284"/>
          <w:sz w:val="22"/>
        </w:rPr>
        <w:t>02:07</w:t>
      </w:r>
    </w:p>
    <w:p>
      <w:pPr>
        <w:spacing w:after="0"/>
      </w:pPr>
      <w:r>
        <w:rPr>
          <w:rFonts w:ascii="Arial" w:hAnsi="Arial"/>
          <w:sz w:val="22"/>
        </w:rPr>
        <w:t>But no, I've turned down every offer and rolled up. This is too good. I really, I really, I really, you know, I think more from a privacy point of view. And the only reason I cooperated with America's Most Wanted was the producer. Again, very similar to you.</w:t>
      </w:r>
    </w:p>
    <w:p>
      <w:pPr>
        <w:spacing w:after="0"/>
      </w:pPr>
    </w:p>
    <w:p>
      <w:pPr>
        <w:spacing w:after="0"/>
      </w:pPr>
      <w:r>
        <w:rPr>
          <w:rFonts w:ascii="Arial" w:hAnsi="Arial"/>
          <w:color w:val="5D7284"/>
          <w:sz w:val="22"/>
        </w:rPr>
        <w:t>02:33</w:t>
      </w:r>
    </w:p>
    <w:p>
      <w:pPr>
        <w:spacing w:after="0"/>
      </w:pPr>
      <w:r>
        <w:rPr>
          <w:rFonts w:ascii="Arial" w:hAnsi="Arial"/>
          <w:sz w:val="22"/>
        </w:rPr>
        <w:t>And to keep people from saying things that just were like not true or creating a bimbo out of me. Yeah, I'm not a bimbo. Okay, yes, I'm a little crazy. But uh, mopping. So I thought, Okay, I'm gonna let them talk to me. And he was so like, I won't you don't have that? Answer. Anything you don't want me he was so accommodating so sweet.</w:t>
      </w:r>
    </w:p>
    <w:p>
      <w:pPr>
        <w:spacing w:after="0"/>
      </w:pPr>
    </w:p>
    <w:p>
      <w:pPr>
        <w:spacing w:after="0"/>
      </w:pPr>
      <w:r>
        <w:rPr>
          <w:rFonts w:ascii="Arial" w:hAnsi="Arial"/>
          <w:color w:val="5D7284"/>
          <w:sz w:val="22"/>
        </w:rPr>
        <w:t>03:13</w:t>
      </w:r>
    </w:p>
    <w:p>
      <w:pPr>
        <w:spacing w:after="0"/>
      </w:pPr>
      <w:r>
        <w:rPr>
          <w:rFonts w:ascii="Arial" w:hAnsi="Arial"/>
          <w:sz w:val="22"/>
        </w:rPr>
        <w:t>And they air things like 9 million. Tana had a hard time in high school. And they Robert stack did the original and then later on they didn't think that was enough after running it 200 times or however many they did it again with the new guy. And but that one I hired a lawyer out in Hollywood save the shit out of them. I won but it wasn't about money nor did I get money I've never made a nickel not one nickel off for Wally and I'm proud to say that I can sold out from day one for a real big ticket. Yeah. They were willing to pay a lot of money for the movie rights because Carrie at that time had not had you know any big any big films all that although later Star Wars Yeah.</w:t>
      </w:r>
    </w:p>
    <w:p>
      <w:pPr>
        <w:spacing w:after="0"/>
      </w:pPr>
    </w:p>
    <w:p>
      <w:pPr>
        <w:spacing w:after="0"/>
      </w:pPr>
      <w:r>
        <w:rPr>
          <w:rFonts w:ascii="Arial" w:hAnsi="Arial"/>
          <w:color w:val="5D7284"/>
          <w:sz w:val="22"/>
        </w:rPr>
        <w:t>04:21</w:t>
      </w:r>
    </w:p>
    <w:p>
      <w:pPr>
        <w:spacing w:after="0"/>
      </w:pPr>
      <w:r>
        <w:rPr>
          <w:rFonts w:ascii="Arial" w:hAnsi="Arial"/>
          <w:sz w:val="22"/>
        </w:rPr>
        <w:t>Perfect.</w:t>
      </w:r>
    </w:p>
    <w:p>
      <w:pPr>
        <w:spacing w:after="0"/>
      </w:pPr>
    </w:p>
    <w:p>
      <w:pPr>
        <w:spacing w:after="0"/>
      </w:pPr>
      <w:r>
        <w:rPr>
          <w:rFonts w:ascii="Arial" w:hAnsi="Arial"/>
          <w:color w:val="5D7284"/>
          <w:sz w:val="22"/>
        </w:rPr>
        <w:t>04:22</w:t>
      </w:r>
    </w:p>
    <w:p>
      <w:pPr>
        <w:spacing w:after="0"/>
      </w:pPr>
      <w:r>
        <w:rPr>
          <w:rFonts w:ascii="Arial" w:hAnsi="Arial"/>
          <w:sz w:val="22"/>
        </w:rPr>
        <w:t>And they thought she would make a good meet her dad I don't know the hot the husband but he was negotiating with Carl McAfee. What day of the month is it? I don't have Oh, yeah. A friend of mine. Oh my. Whoops. I tore up the wet paper. That's perfect. Okay.</w:t>
      </w:r>
    </w:p>
    <w:p>
      <w:pPr>
        <w:spacing w:after="0"/>
      </w:pPr>
    </w:p>
    <w:p>
      <w:pPr>
        <w:spacing w:after="0"/>
      </w:pPr>
      <w:r>
        <w:rPr>
          <w:rFonts w:ascii="Arial" w:hAnsi="Arial"/>
          <w:color w:val="5D7284"/>
          <w:sz w:val="22"/>
        </w:rPr>
        <w:t>04:49</w:t>
      </w:r>
    </w:p>
    <w:p>
      <w:pPr>
        <w:spacing w:after="0"/>
      </w:pPr>
      <w:r>
        <w:rPr>
          <w:rFonts w:ascii="Arial" w:hAnsi="Arial"/>
          <w:sz w:val="22"/>
        </w:rPr>
        <w:t>I'm trusting in</w:t>
      </w:r>
    </w:p>
    <w:p>
      <w:pPr>
        <w:spacing w:after="0"/>
      </w:pPr>
    </w:p>
    <w:p>
      <w:pPr>
        <w:spacing w:after="0"/>
      </w:pPr>
      <w:r>
        <w:rPr>
          <w:rFonts w:ascii="Arial" w:hAnsi="Arial"/>
          <w:color w:val="5D7284"/>
          <w:sz w:val="22"/>
        </w:rPr>
        <w:t>04:50</w:t>
      </w:r>
    </w:p>
    <w:p>
      <w:pPr>
        <w:spacing w:after="0"/>
      </w:pPr>
      <w:r>
        <w:rPr>
          <w:rFonts w:ascii="Arial" w:hAnsi="Arial"/>
          <w:sz w:val="22"/>
        </w:rPr>
        <w:t>Yes.</w:t>
      </w:r>
    </w:p>
    <w:p>
      <w:pPr>
        <w:spacing w:after="0"/>
      </w:pPr>
    </w:p>
    <w:p>
      <w:pPr>
        <w:spacing w:after="0"/>
      </w:pPr>
      <w:r>
        <w:rPr>
          <w:rFonts w:ascii="Arial" w:hAnsi="Arial"/>
          <w:color w:val="5D7284"/>
          <w:sz w:val="22"/>
        </w:rPr>
        <w:t>04:52</w:t>
      </w:r>
    </w:p>
    <w:p>
      <w:pPr>
        <w:spacing w:after="0"/>
      </w:pPr>
      <w:r>
        <w:rPr>
          <w:rFonts w:ascii="Arial" w:hAnsi="Arial"/>
          <w:sz w:val="22"/>
        </w:rPr>
        <w:t>Is that your tea or is that your daddy? Okay, good. I just wanted more ice cubes in your house.</w:t>
      </w:r>
    </w:p>
    <w:p>
      <w:pPr>
        <w:spacing w:after="0"/>
      </w:pPr>
    </w:p>
    <w:p>
      <w:pPr>
        <w:spacing w:after="0"/>
      </w:pPr>
      <w:r>
        <w:rPr>
          <w:rFonts w:ascii="Arial" w:hAnsi="Arial"/>
          <w:color w:val="5D7284"/>
          <w:sz w:val="22"/>
        </w:rPr>
        <w:t>05:06</w:t>
      </w:r>
    </w:p>
    <w:p>
      <w:pPr>
        <w:spacing w:after="0"/>
      </w:pPr>
      <w:r>
        <w:rPr>
          <w:rFonts w:ascii="Arial" w:hAnsi="Arial"/>
          <w:sz w:val="22"/>
        </w:rPr>
        <w:t>Right now just every time talk, I mean, like I said, the reason I proceeded now I've obviously talked to Ronnie said, I've talked to blah and blah, blah. But I like this guy. I'm like, Well, I don't trust you. So, no, I don't, you know, and the back of my mind, and I said, Well, we'll see. And I talked to you and I was wrong was whoops. Oh, I need to bring I was gonna put ice cubes. Oh, perfect. Well, so when Ron heard that I was going to proceed. He was quite surprised and pleased because to him, I have been with a little bit of a pain in the neck. I said how do you sleep at night off other people's by you got to church. I I can be really but he Ron's really a good guy is just that wrong? What made me mad with Ron and every day somebody else. I was always the last to know, and the last to be interviewed.</w:t>
      </w:r>
    </w:p>
    <w:p>
      <w:pPr>
        <w:spacing w:after="0"/>
      </w:pPr>
    </w:p>
    <w:p>
      <w:pPr>
        <w:spacing w:after="0"/>
      </w:pPr>
      <w:r>
        <w:rPr>
          <w:rFonts w:ascii="Arial" w:hAnsi="Arial"/>
          <w:color w:val="5D7284"/>
          <w:sz w:val="22"/>
        </w:rPr>
        <w:t>06:29</w:t>
      </w:r>
    </w:p>
    <w:p>
      <w:pPr>
        <w:spacing w:after="0"/>
      </w:pPr>
      <w:r>
        <w:rPr>
          <w:rFonts w:ascii="Arial" w:hAnsi="Arial"/>
          <w:sz w:val="22"/>
        </w:rPr>
        <w:t>Okay. And in Ron's case, it was bad. Because he talked to some bad cops. And I say bad cops. They weren't cops. They were Feds they were sheriffs or whatever they were federal marshals with him. So many people made their career i'm not i'm talking a career, like going from peewee whatever, small town DEA agent in nowheresville, to the head of the whole region of the, you know, yeah, same thing was shared by hand of the federal marshals put into position by I think it was bush. But I mean, these self promoters, they could not wait to get in front of the camera. They could not wait to share by expense. I God knows how much taxpayer money, Chase and Wally and chilly, retired a year ago, Wally just got released from the American from the most wanted list. I was like that is silly. This is I mean, really, you know, but yeah, I know a lot of people made money, made their careers off of my back. So I have an attitude.</w:t>
      </w:r>
    </w:p>
    <w:p>
      <w:pPr>
        <w:spacing w:after="0"/>
      </w:pPr>
    </w:p>
    <w:p>
      <w:pPr>
        <w:spacing w:after="0"/>
      </w:pPr>
      <w:r>
        <w:rPr>
          <w:rFonts w:ascii="Arial" w:hAnsi="Arial"/>
          <w:color w:val="5D7284"/>
          <w:sz w:val="22"/>
        </w:rPr>
        <w:t>07:49</w:t>
      </w:r>
    </w:p>
    <w:p>
      <w:pPr>
        <w:spacing w:after="0"/>
      </w:pPr>
      <w:r>
        <w:rPr>
          <w:rFonts w:ascii="Arial" w:hAnsi="Arial"/>
          <w:sz w:val="22"/>
        </w:rPr>
        <w:t>And sometimes it comes out Well, what's your story? Well, it's my story, but it's my like somebody I loved. And I will not apologize, nor defend. And I do tend to defend accidentally. But I love my life with him. And I loved him and he is the love of my life and will always be. And I feel like it's sort of an invasion. Because nobody knows the life that we have personally at all. And nobody knows that I really knew nothing. I created my trouble all by myself. Because I want to know, and I care what cartel I am air how badass. The financier is for. I use the airplane. There was an airplane that Wallace had one went into the mountain, as everybody knows. And the other one was in a hangar in Pulaski and it was a bigger plane. With all these very fancy ABR again was always listed out do what the you know, Coast Guard and you know, outdo any equipment. They have set a lot of expensive avionics and the Planet of the ladder in it was already outfitted smuggle. Well, I'll let people knew I had the plane. It was my ticket to get to meet them. And I would use that ticket to say I'd like to talk to you and I would act like Oh, no big deal. Because you have to really have a choice. But so I met with them one after I started with the ones that I knew which was only a couple of weeks. Wallace kept everything</w:t>
      </w:r>
    </w:p>
    <w:p>
      <w:pPr>
        <w:spacing w:after="0"/>
      </w:pPr>
    </w:p>
    <w:p>
      <w:pPr>
        <w:spacing w:after="0"/>
      </w:pPr>
      <w:r>
        <w:rPr>
          <w:rFonts w:ascii="Arial" w:hAnsi="Arial"/>
          <w:color w:val="5D7284"/>
          <w:sz w:val="22"/>
        </w:rPr>
        <w:t>10:04</w:t>
      </w:r>
    </w:p>
    <w:p>
      <w:pPr>
        <w:spacing w:after="0"/>
      </w:pPr>
      <w:r>
        <w:rPr>
          <w:rFonts w:ascii="Arial" w:hAnsi="Arial"/>
          <w:sz w:val="22"/>
        </w:rPr>
        <w:t>away from me to protect me. But he hurt me in the end, because I didn't know who the guy that was dead in the plane was. I remember, I'll never forget the day. The State Police was next morning. And I'm still bandaging triage. I went to nursing school. So when Nelson arrived at the cab, and we had a guest, and he immediately went into the guest bedroom, and I went in there and I was just like, Oh, my God. And Wallace was really I've never seen him angry. He is the most Montana release sweet, passive, easygoing. I mean, you got to do something really bad. Well, he was yelling at Nelson. He knew that Nelson was not where he should have been. And that was the red herring. Also, there was a good bit of money involved. That did not get delivered. Where is it? And the drugs and Well anyway, so he's busy yelling at Nelson. And I'm, like, going up, you know, this guy's gonna bleed out it he had a complete rip out of you know where your arteries and the arteries. That's where you do your cab. And this thing's all torn open. He's got a serious head wound. Almost all the bones are broken in the lower part of his body. And he's singed burnt, like blacks. incensed. And I'm trying to figure out you know where to start. And I call Wally just get the alcohol start pouring down. Yeah, I mean, the guy's in pain. And it was really weird to say Wally, unmoved.</w:t>
      </w:r>
    </w:p>
    <w:p>
      <w:pPr>
        <w:spacing w:after="0"/>
      </w:pPr>
    </w:p>
    <w:p>
      <w:pPr>
        <w:spacing w:after="0"/>
      </w:pPr>
      <w:r>
        <w:rPr>
          <w:rFonts w:ascii="Arial" w:hAnsi="Arial"/>
          <w:color w:val="5D7284"/>
          <w:sz w:val="22"/>
        </w:rPr>
        <w:t>12:19</w:t>
      </w:r>
    </w:p>
    <w:p>
      <w:pPr>
        <w:spacing w:after="0"/>
      </w:pPr>
      <w:r>
        <w:rPr>
          <w:rFonts w:ascii="Arial" w:hAnsi="Arial"/>
          <w:sz w:val="22"/>
        </w:rPr>
        <w:t>Because of what he knew he had done.</w:t>
      </w:r>
    </w:p>
    <w:p>
      <w:pPr>
        <w:spacing w:after="0"/>
      </w:pPr>
    </w:p>
    <w:p>
      <w:pPr>
        <w:spacing w:after="0"/>
      </w:pPr>
      <w:r>
        <w:rPr>
          <w:rFonts w:ascii="Arial" w:hAnsi="Arial"/>
          <w:color w:val="5D7284"/>
          <w:sz w:val="22"/>
        </w:rPr>
        <w:t>12:21</w:t>
      </w:r>
    </w:p>
    <w:p>
      <w:pPr>
        <w:spacing w:after="0"/>
      </w:pPr>
      <w:r>
        <w:rPr>
          <w:rFonts w:ascii="Arial" w:hAnsi="Arial"/>
          <w:sz w:val="22"/>
        </w:rPr>
        <w:t>You think? Well, at that point is plotting. How will I do next?</w:t>
      </w:r>
    </w:p>
    <w:p>
      <w:pPr>
        <w:spacing w:after="0"/>
      </w:pPr>
    </w:p>
    <w:p>
      <w:pPr>
        <w:spacing w:after="0"/>
      </w:pPr>
      <w:r>
        <w:rPr>
          <w:rFonts w:ascii="Arial" w:hAnsi="Arial"/>
          <w:color w:val="5D7284"/>
          <w:sz w:val="22"/>
        </w:rPr>
        <w:t>12:27</w:t>
      </w:r>
    </w:p>
    <w:p>
      <w:pPr>
        <w:spacing w:after="0"/>
      </w:pPr>
      <w:r>
        <w:rPr>
          <w:rFonts w:ascii="Arial" w:hAnsi="Arial"/>
          <w:sz w:val="22"/>
        </w:rPr>
        <w:t>We Oh, absolutely.</w:t>
      </w:r>
    </w:p>
    <w:p>
      <w:pPr>
        <w:spacing w:after="0"/>
      </w:pPr>
    </w:p>
    <w:p>
      <w:pPr>
        <w:spacing w:after="0"/>
      </w:pPr>
      <w:r>
        <w:rPr>
          <w:rFonts w:ascii="Arial" w:hAnsi="Arial"/>
          <w:color w:val="5D7284"/>
          <w:sz w:val="22"/>
        </w:rPr>
        <w:t>12:28</w:t>
      </w:r>
    </w:p>
    <w:p>
      <w:pPr>
        <w:spacing w:after="0"/>
      </w:pPr>
      <w:r>
        <w:rPr>
          <w:rFonts w:ascii="Arial" w:hAnsi="Arial"/>
          <w:sz w:val="22"/>
        </w:rPr>
        <w:t>We talking to you that to get some of your advice, too, because his idea to go to Florida seemed pretty darn good.</w:t>
      </w:r>
    </w:p>
    <w:p>
      <w:pPr>
        <w:spacing w:after="0"/>
      </w:pPr>
    </w:p>
    <w:p>
      <w:pPr>
        <w:spacing w:after="0"/>
      </w:pPr>
      <w:r>
        <w:rPr>
          <w:rFonts w:ascii="Arial" w:hAnsi="Arial"/>
          <w:color w:val="5D7284"/>
          <w:sz w:val="22"/>
        </w:rPr>
        <w:t>12:35</w:t>
      </w:r>
    </w:p>
    <w:p>
      <w:pPr>
        <w:spacing w:after="0"/>
      </w:pPr>
      <w:r>
        <w:rPr>
          <w:rFonts w:ascii="Arial" w:hAnsi="Arial"/>
          <w:sz w:val="22"/>
        </w:rPr>
        <w:t>And it was no, no, there was no advice for me. I thought I was going to Florida with them. And I was so disappointed when I realized that no, you're not going. Again. Wally trying to protect me. But I felt like Nelson needed to have somebody there. We had the jeep and light the back seat down and light him flat.</w:t>
      </w:r>
    </w:p>
    <w:p>
      <w:pPr>
        <w:spacing w:after="0"/>
      </w:pPr>
    </w:p>
    <w:p>
      <w:pPr>
        <w:spacing w:after="0"/>
      </w:pPr>
      <w:r>
        <w:rPr>
          <w:rFonts w:ascii="Arial" w:hAnsi="Arial"/>
          <w:color w:val="5D7284"/>
          <w:sz w:val="22"/>
        </w:rPr>
        <w:t>13:07</w:t>
      </w:r>
    </w:p>
    <w:p>
      <w:pPr>
        <w:spacing w:after="0"/>
      </w:pPr>
      <w:r>
        <w:rPr>
          <w:rFonts w:ascii="Arial" w:hAnsi="Arial"/>
          <w:sz w:val="22"/>
        </w:rPr>
        <w:t>They staged a motorcycle accident.</w:t>
      </w:r>
    </w:p>
    <w:p>
      <w:pPr>
        <w:spacing w:after="0"/>
      </w:pPr>
    </w:p>
    <w:p>
      <w:pPr>
        <w:spacing w:after="0"/>
      </w:pPr>
      <w:r>
        <w:rPr>
          <w:rFonts w:ascii="Arial" w:hAnsi="Arial"/>
          <w:color w:val="5D7284"/>
          <w:sz w:val="22"/>
        </w:rPr>
        <w:t>13:14</w:t>
      </w:r>
    </w:p>
    <w:p>
      <w:pPr>
        <w:spacing w:after="0"/>
      </w:pPr>
      <w:r>
        <w:rPr>
          <w:rFonts w:ascii="Arial" w:hAnsi="Arial"/>
          <w:sz w:val="22"/>
        </w:rPr>
        <w:t>My mouth. My mouth is real dry. Oh, yeah. I just want to get a throw last. But okay. Yeah, I actually was gonna try to remember this. God, I'm only going okay. Okay. No, I'm good. I just need I hate taking a blood pressure medication and heart medicine. It makes my mouth like</w:t>
      </w:r>
    </w:p>
    <w:p>
      <w:pPr>
        <w:spacing w:after="0"/>
      </w:pPr>
    </w:p>
    <w:p>
      <w:pPr>
        <w:spacing w:after="0"/>
      </w:pPr>
      <w:r>
        <w:rPr>
          <w:rFonts w:ascii="Arial" w:hAnsi="Arial"/>
          <w:color w:val="5D7284"/>
          <w:sz w:val="22"/>
        </w:rPr>
        <w:t>13:49</w:t>
      </w:r>
    </w:p>
    <w:p>
      <w:pPr>
        <w:spacing w:after="0"/>
      </w:pPr>
      <w:r>
        <w:rPr>
          <w:rFonts w:ascii="Arial" w:hAnsi="Arial"/>
          <w:sz w:val="22"/>
        </w:rPr>
        <w:t>anyway, so</w:t>
      </w:r>
    </w:p>
    <w:p>
      <w:pPr>
        <w:spacing w:after="0"/>
      </w:pPr>
    </w:p>
    <w:p>
      <w:pPr>
        <w:spacing w:after="0"/>
      </w:pPr>
      <w:r>
        <w:rPr>
          <w:rFonts w:ascii="Arial" w:hAnsi="Arial"/>
          <w:color w:val="5D7284"/>
          <w:sz w:val="22"/>
        </w:rPr>
        <w:t>13:52</w:t>
      </w:r>
    </w:p>
    <w:p>
      <w:pPr>
        <w:spacing w:after="0"/>
      </w:pPr>
      <w:r>
        <w:rPr>
          <w:rFonts w:ascii="Arial" w:hAnsi="Arial"/>
          <w:sz w:val="22"/>
        </w:rPr>
        <w:t>now I want to go with them and he wouldn't let me all the children were at the house. But what I had done was I called the Nate my friends that live down the valley down the creek. There were only there was only one other outside or what I call them outside or they were from Virginia Beach and they were like normal. Like, I could communicate with them. But they weren't inbred. Like 10 times over.</w:t>
      </w:r>
    </w:p>
    <w:p>
      <w:pPr>
        <w:spacing w:after="0"/>
      </w:pPr>
    </w:p>
    <w:p>
      <w:pPr>
        <w:spacing w:after="0"/>
      </w:pPr>
      <w:r>
        <w:rPr>
          <w:rFonts w:ascii="Arial" w:hAnsi="Arial"/>
          <w:color w:val="5D7284"/>
          <w:sz w:val="22"/>
        </w:rPr>
        <w:t>14:28</w:t>
      </w:r>
    </w:p>
    <w:p>
      <w:pPr>
        <w:spacing w:after="0"/>
      </w:pPr>
      <w:r>
        <w:rPr>
          <w:rFonts w:ascii="Arial" w:hAnsi="Arial"/>
          <w:sz w:val="22"/>
        </w:rPr>
        <w:t>I'm just yapping</w:t>
      </w:r>
    </w:p>
    <w:p>
      <w:pPr>
        <w:spacing w:after="0"/>
      </w:pPr>
    </w:p>
    <w:p>
      <w:pPr>
        <w:spacing w:after="0"/>
      </w:pPr>
      <w:r>
        <w:rPr>
          <w:rFonts w:ascii="Arial" w:hAnsi="Arial"/>
          <w:color w:val="5D7284"/>
          <w:sz w:val="22"/>
        </w:rPr>
        <w:t>14:30</w:t>
      </w:r>
    </w:p>
    <w:p>
      <w:pPr>
        <w:spacing w:after="0"/>
      </w:pPr>
      <w:r>
        <w:rPr>
          <w:rFonts w:ascii="Arial" w:hAnsi="Arial"/>
          <w:sz w:val="22"/>
        </w:rPr>
        <w:t>wonderful.</w:t>
      </w:r>
    </w:p>
    <w:p>
      <w:pPr>
        <w:spacing w:after="0"/>
      </w:pPr>
    </w:p>
    <w:p>
      <w:pPr>
        <w:spacing w:after="0"/>
      </w:pPr>
      <w:r>
        <w:rPr>
          <w:rFonts w:ascii="Arial" w:hAnsi="Arial"/>
          <w:color w:val="5D7284"/>
          <w:sz w:val="22"/>
        </w:rPr>
        <w:t>14:33</w:t>
      </w:r>
    </w:p>
    <w:p>
      <w:pPr>
        <w:spacing w:after="0"/>
      </w:pPr>
      <w:r>
        <w:rPr>
          <w:rFonts w:ascii="Arial" w:hAnsi="Arial"/>
          <w:sz w:val="22"/>
        </w:rPr>
        <w:t>If you talk to me casually, you'll get a lot. If you start, like making it formal. I get like a</w:t>
      </w:r>
    </w:p>
    <w:p>
      <w:pPr>
        <w:spacing w:after="0"/>
      </w:pPr>
    </w:p>
    <w:p>
      <w:pPr>
        <w:spacing w:after="0"/>
      </w:pPr>
      <w:r>
        <w:rPr>
          <w:rFonts w:ascii="Arial" w:hAnsi="Arial"/>
          <w:color w:val="5D7284"/>
          <w:sz w:val="22"/>
        </w:rPr>
        <w:t>14:53</w:t>
      </w:r>
    </w:p>
    <w:p>
      <w:pPr>
        <w:spacing w:after="0"/>
      </w:pPr>
      <w:r>
        <w:rPr>
          <w:rFonts w:ascii="Arial" w:hAnsi="Arial"/>
          <w:sz w:val="22"/>
        </w:rPr>
        <w:t>Can we put your microphone Can we just raise it a little bit higher.</w:t>
      </w:r>
    </w:p>
    <w:p>
      <w:pPr>
        <w:spacing w:after="0"/>
      </w:pPr>
    </w:p>
    <w:p>
      <w:pPr>
        <w:spacing w:after="0"/>
      </w:pPr>
      <w:r>
        <w:rPr>
          <w:rFonts w:ascii="Arial" w:hAnsi="Arial"/>
          <w:color w:val="5D7284"/>
          <w:sz w:val="22"/>
        </w:rPr>
        <w:t>14:56</w:t>
      </w:r>
    </w:p>
    <w:p>
      <w:pPr>
        <w:spacing w:after="0"/>
      </w:pPr>
      <w:r>
        <w:rPr>
          <w:rFonts w:ascii="Arial" w:hAnsi="Arial"/>
          <w:sz w:val="22"/>
        </w:rPr>
        <w:t>Okay, you want to hear my heart</w:t>
      </w:r>
    </w:p>
    <w:p>
      <w:pPr>
        <w:spacing w:after="0"/>
      </w:pPr>
    </w:p>
    <w:p>
      <w:pPr>
        <w:spacing w:after="0"/>
      </w:pPr>
      <w:r>
        <w:rPr>
          <w:rFonts w:ascii="Arial" w:hAnsi="Arial"/>
          <w:color w:val="5D7284"/>
          <w:sz w:val="22"/>
        </w:rPr>
        <w:t>15:02</w:t>
      </w:r>
    </w:p>
    <w:p>
      <w:pPr>
        <w:spacing w:after="0"/>
      </w:pPr>
      <w:r>
        <w:rPr>
          <w:rFonts w:ascii="Arial" w:hAnsi="Arial"/>
          <w:sz w:val="22"/>
        </w:rPr>
        <w:t>I'm gonna do it to this side. Or even</w:t>
      </w:r>
    </w:p>
    <w:p>
      <w:pPr>
        <w:spacing w:after="0"/>
      </w:pPr>
    </w:p>
    <w:p>
      <w:pPr>
        <w:spacing w:after="0"/>
      </w:pPr>
      <w:r>
        <w:rPr>
          <w:rFonts w:ascii="Arial" w:hAnsi="Arial"/>
          <w:color w:val="5D7284"/>
          <w:sz w:val="22"/>
        </w:rPr>
        <w:t>15:06</w:t>
      </w:r>
    </w:p>
    <w:p>
      <w:pPr>
        <w:spacing w:after="0"/>
      </w:pPr>
      <w:r>
        <w:rPr>
          <w:rFonts w:ascii="Arial" w:hAnsi="Arial"/>
          <w:sz w:val="22"/>
        </w:rPr>
        <w:t>what if it's even right? Yeah.</w:t>
      </w:r>
    </w:p>
    <w:p>
      <w:pPr>
        <w:spacing w:after="0"/>
      </w:pPr>
    </w:p>
    <w:p>
      <w:pPr>
        <w:spacing w:after="0"/>
      </w:pPr>
      <w:r>
        <w:rPr>
          <w:rFonts w:ascii="Arial" w:hAnsi="Arial"/>
          <w:color w:val="5D7284"/>
          <w:sz w:val="22"/>
        </w:rPr>
        <w:t>15:09</w:t>
      </w:r>
    </w:p>
    <w:p>
      <w:pPr>
        <w:spacing w:after="0"/>
      </w:pPr>
      <w:r>
        <w:rPr>
          <w:rFonts w:ascii="Arial" w:hAnsi="Arial"/>
          <w:sz w:val="22"/>
        </w:rPr>
        <w:t>Just the past. We can continue to move and the stick will be gone.</w:t>
      </w:r>
    </w:p>
    <w:p>
      <w:pPr>
        <w:spacing w:after="0"/>
      </w:pPr>
    </w:p>
    <w:p>
      <w:pPr>
        <w:spacing w:after="0"/>
      </w:pPr>
      <w:r>
        <w:rPr>
          <w:rFonts w:ascii="Arial" w:hAnsi="Arial"/>
          <w:color w:val="5D7284"/>
          <w:sz w:val="22"/>
        </w:rPr>
        <w:t>15:16</w:t>
      </w:r>
    </w:p>
    <w:p>
      <w:pPr>
        <w:spacing w:after="0"/>
      </w:pPr>
      <w:r>
        <w:rPr>
          <w:rFonts w:ascii="Arial" w:hAnsi="Arial"/>
          <w:sz w:val="22"/>
        </w:rPr>
        <w:t>If that sounds good Okay.</w:t>
      </w:r>
    </w:p>
    <w:p>
      <w:pPr>
        <w:spacing w:after="0"/>
      </w:pPr>
    </w:p>
    <w:p>
      <w:pPr>
        <w:spacing w:after="0"/>
      </w:pPr>
      <w:r>
        <w:rPr>
          <w:rFonts w:ascii="Arial" w:hAnsi="Arial"/>
          <w:color w:val="5D7284"/>
          <w:sz w:val="22"/>
        </w:rPr>
        <w:t>15:24</w:t>
      </w:r>
    </w:p>
    <w:p>
      <w:pPr>
        <w:spacing w:after="0"/>
      </w:pPr>
      <w:r>
        <w:rPr>
          <w:rFonts w:ascii="Arial" w:hAnsi="Arial"/>
          <w:sz w:val="22"/>
        </w:rPr>
        <w:t>Good old fashioned job. I don't want to choke on it. 123456 Okay, I'm gonna move it up and out just a wee bit. Once.</w:t>
      </w:r>
    </w:p>
    <w:p>
      <w:pPr>
        <w:spacing w:after="0"/>
      </w:pPr>
    </w:p>
    <w:p>
      <w:pPr>
        <w:spacing w:after="0"/>
      </w:pPr>
      <w:r>
        <w:rPr>
          <w:rFonts w:ascii="Arial" w:hAnsi="Arial"/>
          <w:color w:val="5D7284"/>
          <w:sz w:val="22"/>
        </w:rPr>
        <w:t>15:44</w:t>
      </w:r>
    </w:p>
    <w:p>
      <w:pPr>
        <w:spacing w:after="0"/>
      </w:pPr>
      <w:r>
        <w:rPr>
          <w:rFonts w:ascii="Arial" w:hAnsi="Arial"/>
          <w:sz w:val="22"/>
        </w:rPr>
        <w:t>Yeah, I pulled a lot more</w:t>
      </w:r>
    </w:p>
    <w:p>
      <w:pPr>
        <w:spacing w:after="0"/>
      </w:pPr>
    </w:p>
    <w:p>
      <w:pPr>
        <w:spacing w:after="0"/>
      </w:pPr>
      <w:r>
        <w:rPr>
          <w:rFonts w:ascii="Arial" w:hAnsi="Arial"/>
          <w:color w:val="5D7284"/>
          <w:sz w:val="22"/>
        </w:rPr>
        <w:t>15:51</w:t>
      </w:r>
    </w:p>
    <w:p>
      <w:pPr>
        <w:spacing w:after="0"/>
      </w:pPr>
      <w:r>
        <w:rPr>
          <w:rFonts w:ascii="Arial" w:hAnsi="Arial"/>
          <w:sz w:val="22"/>
        </w:rPr>
        <w:t>maybe it's just a sign. Okay. You can see there Yeah, perfect. Okay.</w:t>
      </w:r>
    </w:p>
    <w:p>
      <w:pPr>
        <w:spacing w:after="0"/>
      </w:pPr>
    </w:p>
    <w:p>
      <w:pPr>
        <w:spacing w:after="0"/>
      </w:pPr>
      <w:r>
        <w:rPr>
          <w:rFonts w:ascii="Arial" w:hAnsi="Arial"/>
          <w:color w:val="5D7284"/>
          <w:sz w:val="22"/>
        </w:rPr>
        <w:t>15:59</w:t>
      </w:r>
    </w:p>
    <w:p>
      <w:pPr>
        <w:spacing w:after="0"/>
      </w:pPr>
      <w:r>
        <w:rPr>
          <w:rFonts w:ascii="Arial" w:hAnsi="Arial"/>
          <w:sz w:val="22"/>
        </w:rPr>
        <w:t>And then eventually when you need to I'll type the</w:t>
      </w:r>
    </w:p>
    <w:p>
      <w:pPr>
        <w:spacing w:after="0"/>
      </w:pPr>
    </w:p>
    <w:p>
      <w:pPr>
        <w:spacing w:after="0"/>
      </w:pPr>
      <w:r>
        <w:rPr>
          <w:rFonts w:ascii="Arial" w:hAnsi="Arial"/>
          <w:color w:val="5D7284"/>
          <w:sz w:val="22"/>
        </w:rPr>
        <w:t>16:05</w:t>
      </w:r>
    </w:p>
    <w:p>
      <w:pPr>
        <w:spacing w:after="0"/>
      </w:pPr>
      <w:r>
        <w:rPr>
          <w:rFonts w:ascii="Arial" w:hAnsi="Arial"/>
          <w:sz w:val="22"/>
        </w:rPr>
        <w:t>Jolly Rancher out</w:t>
      </w:r>
    </w:p>
    <w:p>
      <w:pPr>
        <w:spacing w:after="0"/>
      </w:pPr>
    </w:p>
    <w:p>
      <w:pPr>
        <w:spacing w:after="0"/>
      </w:pPr>
      <w:r>
        <w:rPr>
          <w:rFonts w:ascii="Arial" w:hAnsi="Arial"/>
          <w:color w:val="5D7284"/>
          <w:sz w:val="22"/>
        </w:rPr>
        <w:t>16:13</w:t>
      </w:r>
    </w:p>
    <w:p>
      <w:pPr>
        <w:spacing w:after="0"/>
      </w:pPr>
      <w:r>
        <w:rPr>
          <w:rFonts w:ascii="Arial" w:hAnsi="Arial"/>
          <w:sz w:val="22"/>
        </w:rPr>
        <w:t>the backup because I think the boons sounds great I think</w:t>
      </w:r>
    </w:p>
    <w:p>
      <w:pPr>
        <w:spacing w:after="0"/>
      </w:pPr>
    </w:p>
    <w:p>
      <w:pPr>
        <w:spacing w:after="0"/>
      </w:pPr>
      <w:r>
        <w:rPr>
          <w:rFonts w:ascii="Arial" w:hAnsi="Arial"/>
          <w:color w:val="5D7284"/>
          <w:sz w:val="22"/>
        </w:rPr>
        <w:t>16:24</w:t>
      </w:r>
    </w:p>
    <w:p>
      <w:pPr>
        <w:spacing w:after="0"/>
      </w:pPr>
      <w:r>
        <w:rPr>
          <w:rFonts w:ascii="Arial" w:hAnsi="Arial"/>
          <w:sz w:val="22"/>
        </w:rPr>
        <w:t>both can and I agreed that we would never do anything without being paid for it. So again, that went against like I said, My just getting sick and tired of everybody riding and doing whatever they want. And like I said, sometimes being a lot of times being the last to know. Can you hear me about yourself pretty good to me. crackles of paper wanting up. Sounding Yeah. I'm glad we're this. We're off. Microphone. Yeah, I was looking. I was going like, I saw your thing about don't wear pad. I hate patterns. I hate like, I'm a black. I'm, I'm sort of, well, I traveled a lot. And you can travel much easier. And black and change all your accessories. As a woman. You got to look, you know, good, smart, especially if you're an executive. And the men hate you.</w:t>
      </w:r>
    </w:p>
    <w:p>
      <w:pPr>
        <w:spacing w:after="0"/>
      </w:pPr>
    </w:p>
    <w:p>
      <w:pPr>
        <w:spacing w:after="0"/>
      </w:pPr>
      <w:r>
        <w:rPr>
          <w:rFonts w:ascii="Arial" w:hAnsi="Arial"/>
          <w:color w:val="5D7284"/>
          <w:sz w:val="22"/>
        </w:rPr>
        <w:t>17:38</w:t>
      </w:r>
    </w:p>
    <w:p>
      <w:pPr>
        <w:spacing w:after="0"/>
      </w:pPr>
      <w:r>
        <w:rPr>
          <w:rFonts w:ascii="Arial" w:hAnsi="Arial"/>
          <w:sz w:val="22"/>
        </w:rPr>
        <w:t>So you better have your egg game going.</w:t>
      </w:r>
    </w:p>
    <w:p>
      <w:pPr>
        <w:spacing w:after="0"/>
      </w:pPr>
    </w:p>
    <w:p>
      <w:pPr>
        <w:spacing w:after="0"/>
      </w:pPr>
      <w:r>
        <w:rPr>
          <w:rFonts w:ascii="Arial" w:hAnsi="Arial"/>
          <w:color w:val="5D7284"/>
          <w:sz w:val="22"/>
        </w:rPr>
        <w:t>17:48</w:t>
      </w:r>
    </w:p>
    <w:p>
      <w:pPr>
        <w:spacing w:after="0"/>
      </w:pPr>
      <w:r>
        <w:rPr>
          <w:rFonts w:ascii="Arial" w:hAnsi="Arial"/>
          <w:sz w:val="22"/>
        </w:rPr>
        <w:t>I would love to do what you're doing.</w:t>
      </w:r>
    </w:p>
    <w:p>
      <w:pPr>
        <w:spacing w:after="0"/>
      </w:pPr>
    </w:p>
    <w:p>
      <w:pPr>
        <w:spacing w:after="0"/>
      </w:pPr>
      <w:r>
        <w:rPr>
          <w:rFonts w:ascii="Arial" w:hAnsi="Arial"/>
          <w:color w:val="5D7284"/>
          <w:sz w:val="22"/>
        </w:rPr>
        <w:t>17:52</w:t>
      </w:r>
    </w:p>
    <w:p>
      <w:pPr>
        <w:spacing w:after="0"/>
      </w:pPr>
      <w:r>
        <w:rPr>
          <w:rFonts w:ascii="Arial" w:hAnsi="Arial"/>
          <w:sz w:val="22"/>
        </w:rPr>
        <w:t>I can't write with the crowd. You know, he knows. He knows a good rider, Montana. I'm telling you when he was in like, I remember in like sixth grade, he brought home a paper from English. You know how to write a story. I was like, Oh, my God was like something, somebody 30 you know, like, it was so great. And I've always encouraged him and I know he does, right. But it keeps everything close to I think he doesn't want to be judged. No one likes being judged, but I know He's talented. And he's also Rain Man. And you'll see that he's a Rain Man. is like 168 iq on this half of the brain. And normal on it. He was tested. Because my daughter drove me crazy and said he's autistic. He's what's the new fashioned word for children out us know that he he was that he wasn't anyone a DD from ADHD. But what's Asperger is? Yeah, that's sort of the latest thing to assign a child that you don't</w:t>
      </w:r>
    </w:p>
    <w:p>
      <w:pPr>
        <w:spacing w:after="0"/>
      </w:pPr>
    </w:p>
    <w:p>
      <w:pPr>
        <w:spacing w:after="0"/>
      </w:pPr>
      <w:r>
        <w:rPr>
          <w:rFonts w:ascii="Arial" w:hAnsi="Arial"/>
          <w:color w:val="5D7284"/>
          <w:sz w:val="22"/>
        </w:rPr>
        <w:t>19:21</w:t>
      </w:r>
    </w:p>
    <w:p>
      <w:pPr>
        <w:spacing w:after="0"/>
      </w:pPr>
      <w:r>
        <w:rPr>
          <w:rFonts w:ascii="Arial" w:hAnsi="Arial"/>
          <w:sz w:val="22"/>
        </w:rPr>
        <w:t>comic dad.</w:t>
      </w:r>
    </w:p>
    <w:p>
      <w:pPr>
        <w:spacing w:after="0"/>
      </w:pPr>
    </w:p>
    <w:p>
      <w:pPr>
        <w:spacing w:after="0"/>
      </w:pPr>
      <w:r>
        <w:rPr>
          <w:rFonts w:ascii="Arial" w:hAnsi="Arial"/>
          <w:color w:val="5D7284"/>
          <w:sz w:val="22"/>
        </w:rPr>
        <w:t>19:24</w:t>
      </w:r>
    </w:p>
    <w:p>
      <w:pPr>
        <w:spacing w:after="0"/>
      </w:pPr>
      <w:r>
        <w:rPr>
          <w:rFonts w:ascii="Arial" w:hAnsi="Arial"/>
          <w:sz w:val="22"/>
        </w:rPr>
        <w:t>Tanis just I love him because he's unique ice call my little old man. When he was two, because he was he was like, what's the chandelier? He should have been born in the 50s. And</w:t>
      </w:r>
    </w:p>
    <w:p>
      <w:pPr>
        <w:spacing w:after="0"/>
      </w:pPr>
    </w:p>
    <w:p>
      <w:pPr>
        <w:spacing w:after="0"/>
      </w:pPr>
      <w:r>
        <w:rPr>
          <w:rFonts w:ascii="Arial" w:hAnsi="Arial"/>
          <w:color w:val="5D7284"/>
          <w:sz w:val="22"/>
        </w:rPr>
        <w:t>19:41</w:t>
      </w:r>
    </w:p>
    <w:p>
      <w:pPr>
        <w:spacing w:after="0"/>
      </w:pPr>
      <w:r>
        <w:rPr>
          <w:rFonts w:ascii="Arial" w:hAnsi="Arial"/>
          <w:sz w:val="22"/>
        </w:rPr>
        <w:t>you know,</w:t>
      </w:r>
    </w:p>
    <w:p>
      <w:pPr>
        <w:spacing w:after="0"/>
      </w:pPr>
    </w:p>
    <w:p>
      <w:pPr>
        <w:spacing w:after="0"/>
      </w:pPr>
      <w:r>
        <w:rPr>
          <w:rFonts w:ascii="Arial" w:hAnsi="Arial"/>
          <w:color w:val="5D7284"/>
          <w:sz w:val="22"/>
        </w:rPr>
        <w:t>19:43</w:t>
      </w:r>
    </w:p>
    <w:p>
      <w:pPr>
        <w:spacing w:after="0"/>
      </w:pPr>
      <w:r>
        <w:rPr>
          <w:rFonts w:ascii="Arial" w:hAnsi="Arial"/>
          <w:sz w:val="22"/>
        </w:rPr>
        <w:t>he does with the if he would let his hair grow. Was was a little taller than him. I kind of was praying that he grow taller but funny enough. My mother's five foot 11 so we have a lot of tall jeans, he just didn't get any.</w:t>
      </w:r>
    </w:p>
    <w:p>
      <w:pPr>
        <w:spacing w:after="0"/>
      </w:pPr>
    </w:p>
    <w:p>
      <w:pPr>
        <w:spacing w:after="0"/>
      </w:pPr>
      <w:r>
        <w:rPr>
          <w:rFonts w:ascii="Arial" w:hAnsi="Arial"/>
          <w:color w:val="5D7284"/>
          <w:sz w:val="22"/>
        </w:rPr>
        <w:t>20:07</w:t>
      </w:r>
    </w:p>
    <w:p>
      <w:pPr>
        <w:spacing w:after="0"/>
      </w:pPr>
      <w:r>
        <w:rPr>
          <w:rFonts w:ascii="Arial" w:hAnsi="Arial"/>
          <w:sz w:val="22"/>
        </w:rPr>
        <w:t>I think my daughter's the same I maybe</w:t>
      </w:r>
    </w:p>
    <w:p>
      <w:pPr>
        <w:spacing w:after="0"/>
      </w:pPr>
    </w:p>
    <w:p>
      <w:pPr>
        <w:spacing w:after="0"/>
      </w:pPr>
      <w:r>
        <w:rPr>
          <w:rFonts w:ascii="Arial" w:hAnsi="Arial"/>
          <w:color w:val="5D7284"/>
          <w:sz w:val="22"/>
        </w:rPr>
        <w:t>20:12</w:t>
      </w:r>
    </w:p>
    <w:p>
      <w:pPr>
        <w:spacing w:after="0"/>
      </w:pPr>
      <w:r>
        <w:rPr>
          <w:rFonts w:ascii="Arial" w:hAnsi="Arial"/>
          <w:sz w:val="22"/>
        </w:rPr>
        <w:t>I called my daughter this morning. I'm sure I'll hear back from her, but I'm gonna get her tried to make an appearance tomorrow, just so you can meet her.</w:t>
      </w:r>
    </w:p>
    <w:p>
      <w:pPr>
        <w:spacing w:after="0"/>
      </w:pPr>
    </w:p>
    <w:p>
      <w:pPr>
        <w:spacing w:after="0"/>
      </w:pPr>
      <w:r>
        <w:rPr>
          <w:rFonts w:ascii="Arial" w:hAnsi="Arial"/>
          <w:color w:val="5D7284"/>
          <w:sz w:val="22"/>
        </w:rPr>
        <w:t>20:25</w:t>
      </w:r>
    </w:p>
    <w:p>
      <w:pPr>
        <w:spacing w:after="0"/>
      </w:pPr>
      <w:r>
        <w:rPr>
          <w:rFonts w:ascii="Arial" w:hAnsi="Arial"/>
          <w:sz w:val="22"/>
        </w:rPr>
        <w:t>Take me back to when you first met.</w:t>
      </w:r>
    </w:p>
    <w:p>
      <w:pPr>
        <w:spacing w:after="0"/>
      </w:pPr>
    </w:p>
    <w:p>
      <w:pPr>
        <w:spacing w:after="0"/>
      </w:pPr>
      <w:r>
        <w:rPr>
          <w:rFonts w:ascii="Arial" w:hAnsi="Arial"/>
          <w:color w:val="5D7284"/>
          <w:sz w:val="22"/>
        </w:rPr>
        <w:t>20:29</w:t>
      </w:r>
    </w:p>
    <w:p>
      <w:pPr>
        <w:spacing w:after="0"/>
      </w:pPr>
      <w:r>
        <w:rPr>
          <w:rFonts w:ascii="Arial" w:hAnsi="Arial"/>
          <w:sz w:val="22"/>
        </w:rPr>
        <w:t>When I first met Wally,</w:t>
      </w:r>
    </w:p>
    <w:p>
      <w:pPr>
        <w:spacing w:after="0"/>
      </w:pPr>
    </w:p>
    <w:p>
      <w:pPr>
        <w:spacing w:after="0"/>
      </w:pPr>
      <w:r>
        <w:rPr>
          <w:rFonts w:ascii="Arial" w:hAnsi="Arial"/>
          <w:color w:val="5D7284"/>
          <w:sz w:val="22"/>
        </w:rPr>
        <w:t>20:32</w:t>
      </w:r>
    </w:p>
    <w:p>
      <w:pPr>
        <w:spacing w:after="0"/>
      </w:pPr>
      <w:r>
        <w:rPr>
          <w:rFonts w:ascii="Arial" w:hAnsi="Arial"/>
          <w:sz w:val="22"/>
        </w:rPr>
        <w:t>the very first time that I met him</w:t>
      </w:r>
    </w:p>
    <w:p>
      <w:pPr>
        <w:spacing w:after="0"/>
      </w:pPr>
    </w:p>
    <w:p>
      <w:pPr>
        <w:spacing w:after="0"/>
      </w:pPr>
      <w:r>
        <w:rPr>
          <w:rFonts w:ascii="Arial" w:hAnsi="Arial"/>
          <w:color w:val="5D7284"/>
          <w:sz w:val="22"/>
        </w:rPr>
        <w:t>20:37</w:t>
      </w:r>
    </w:p>
    <w:p>
      <w:pPr>
        <w:spacing w:after="0"/>
      </w:pPr>
      <w:r>
        <w:rPr>
          <w:rFonts w:ascii="Arial" w:hAnsi="Arial"/>
          <w:sz w:val="22"/>
        </w:rPr>
        <w:t>I was working in flight training at Papa nowhere center. I had transferred down because I was going to college in Fort Lauderdale nursing school, so is flying. At that point, I was pretty close to my private license. And I worked in flight training because it was sort of like, take sympathy on me, don't charge me as much be my friend and instructor and take me up an airplane. So, I mean, I really got most of my flight training, it's so expensive to get a pilot's license.</w:t>
      </w:r>
    </w:p>
    <w:p>
      <w:pPr>
        <w:spacing w:after="0"/>
      </w:pPr>
    </w:p>
    <w:p>
      <w:pPr>
        <w:spacing w:after="0"/>
      </w:pPr>
      <w:r>
        <w:rPr>
          <w:rFonts w:ascii="Arial" w:hAnsi="Arial"/>
          <w:color w:val="5D7284"/>
          <w:sz w:val="22"/>
        </w:rPr>
        <w:t>21:17</w:t>
      </w:r>
    </w:p>
    <w:p>
      <w:pPr>
        <w:spacing w:after="0"/>
      </w:pPr>
      <w:r>
        <w:rPr>
          <w:rFonts w:ascii="Arial" w:hAnsi="Arial"/>
          <w:sz w:val="22"/>
        </w:rPr>
        <w:t>And</w:t>
      </w:r>
    </w:p>
    <w:p>
      <w:pPr>
        <w:spacing w:after="0"/>
      </w:pPr>
    </w:p>
    <w:p>
      <w:pPr>
        <w:spacing w:after="0"/>
      </w:pPr>
      <w:r>
        <w:rPr>
          <w:rFonts w:ascii="Arial" w:hAnsi="Arial"/>
          <w:color w:val="5D7284"/>
          <w:sz w:val="22"/>
        </w:rPr>
        <w:t>21:19</w:t>
      </w:r>
    </w:p>
    <w:p>
      <w:pPr>
        <w:spacing w:after="0"/>
      </w:pPr>
      <w:r>
        <w:rPr>
          <w:rFonts w:ascii="Arial" w:hAnsi="Arial"/>
          <w:sz w:val="22"/>
        </w:rPr>
        <w:t>Wally came in with a white shirt with the bars on the shoulder and walked up to the counter place to steal order. And I took it I was the one that was normally I didn't work the camera like I need to catering or I need to hang or need whatever. But no, the girls were busy inside. I spoke to them.</w:t>
      </w:r>
    </w:p>
    <w:p>
      <w:pPr>
        <w:spacing w:after="0"/>
      </w:pPr>
    </w:p>
    <w:p>
      <w:pPr>
        <w:spacing w:after="0"/>
      </w:pPr>
      <w:r>
        <w:rPr>
          <w:rFonts w:ascii="Arial" w:hAnsi="Arial"/>
          <w:color w:val="5D7284"/>
          <w:sz w:val="22"/>
        </w:rPr>
        <w:t>21:47</w:t>
      </w:r>
    </w:p>
    <w:p>
      <w:pPr>
        <w:spacing w:after="0"/>
      </w:pPr>
      <w:r>
        <w:rPr>
          <w:rFonts w:ascii="Arial" w:hAnsi="Arial"/>
          <w:sz w:val="22"/>
        </w:rPr>
        <w:t>And</w:t>
      </w:r>
    </w:p>
    <w:p>
      <w:pPr>
        <w:spacing w:after="0"/>
      </w:pPr>
    </w:p>
    <w:p>
      <w:pPr>
        <w:spacing w:after="0"/>
      </w:pPr>
      <w:r>
        <w:rPr>
          <w:rFonts w:ascii="Arial" w:hAnsi="Arial"/>
          <w:color w:val="5D7284"/>
          <w:sz w:val="22"/>
        </w:rPr>
        <w:t>21:50</w:t>
      </w:r>
    </w:p>
    <w:p>
      <w:pPr>
        <w:spacing w:after="0"/>
      </w:pPr>
      <w:r>
        <w:rPr>
          <w:rFonts w:ascii="Arial" w:hAnsi="Arial"/>
          <w:sz w:val="22"/>
        </w:rPr>
        <w:t>that was that he turned to Lewis Jones, which he had gone to jail with in Mexico for two years. And he turned to Louis and he said, I'm going to marry her.</w:t>
      </w:r>
    </w:p>
    <w:p>
      <w:pPr>
        <w:spacing w:after="0"/>
      </w:pPr>
    </w:p>
    <w:p>
      <w:pPr>
        <w:spacing w:after="0"/>
      </w:pPr>
      <w:r>
        <w:rPr>
          <w:rFonts w:ascii="Arial" w:hAnsi="Arial"/>
          <w:color w:val="5D7284"/>
          <w:sz w:val="22"/>
        </w:rPr>
        <w:t>22:02</w:t>
      </w:r>
    </w:p>
    <w:p>
      <w:pPr>
        <w:spacing w:after="0"/>
      </w:pPr>
      <w:r>
        <w:rPr>
          <w:rFonts w:ascii="Arial" w:hAnsi="Arial"/>
          <w:sz w:val="22"/>
        </w:rPr>
        <w:t>And</w:t>
      </w:r>
    </w:p>
    <w:p>
      <w:pPr>
        <w:spacing w:after="0"/>
      </w:pPr>
    </w:p>
    <w:p>
      <w:pPr>
        <w:spacing w:after="0"/>
      </w:pPr>
      <w:r>
        <w:rPr>
          <w:rFonts w:ascii="Arial" w:hAnsi="Arial"/>
          <w:color w:val="5D7284"/>
          <w:sz w:val="22"/>
        </w:rPr>
        <w:t>22:05</w:t>
      </w:r>
    </w:p>
    <w:p>
      <w:pPr>
        <w:spacing w:after="0"/>
      </w:pPr>
      <w:r>
        <w:rPr>
          <w:rFonts w:ascii="Arial" w:hAnsi="Arial"/>
          <w:sz w:val="22"/>
        </w:rPr>
        <w:t>all of us just laughed and went, yeah, Wallace, whatever you just didn't believe in because it's got a not so great reputation as women go.</w:t>
      </w:r>
    </w:p>
    <w:p>
      <w:pPr>
        <w:spacing w:after="0"/>
      </w:pPr>
    </w:p>
    <w:p>
      <w:pPr>
        <w:spacing w:after="0"/>
      </w:pPr>
      <w:r>
        <w:rPr>
          <w:rFonts w:ascii="Arial" w:hAnsi="Arial"/>
          <w:color w:val="5D7284"/>
          <w:sz w:val="22"/>
        </w:rPr>
        <w:t>22:20</w:t>
      </w:r>
    </w:p>
    <w:p>
      <w:pPr>
        <w:spacing w:after="0"/>
      </w:pPr>
      <w:r>
        <w:rPr>
          <w:rFonts w:ascii="Arial" w:hAnsi="Arial"/>
          <w:sz w:val="22"/>
        </w:rPr>
        <w:t>That not that he didn't like them, he loves them.</w:t>
      </w:r>
    </w:p>
    <w:p>
      <w:pPr>
        <w:spacing w:after="0"/>
      </w:pPr>
    </w:p>
    <w:p>
      <w:pPr>
        <w:spacing w:after="0"/>
      </w:pPr>
      <w:r>
        <w:rPr>
          <w:rFonts w:ascii="Arial" w:hAnsi="Arial"/>
          <w:color w:val="5D7284"/>
          <w:sz w:val="22"/>
        </w:rPr>
        <w:t>22:24</w:t>
      </w:r>
    </w:p>
    <w:p>
      <w:pPr>
        <w:spacing w:after="0"/>
      </w:pPr>
      <w:r>
        <w:rPr>
          <w:rFonts w:ascii="Arial" w:hAnsi="Arial"/>
          <w:sz w:val="22"/>
        </w:rPr>
        <w:t>And</w:t>
      </w:r>
    </w:p>
    <w:p>
      <w:pPr>
        <w:spacing w:after="0"/>
      </w:pPr>
    </w:p>
    <w:p>
      <w:pPr>
        <w:spacing w:after="0"/>
      </w:pPr>
      <w:r>
        <w:rPr>
          <w:rFonts w:ascii="Arial" w:hAnsi="Arial"/>
          <w:color w:val="5D7284"/>
          <w:sz w:val="22"/>
        </w:rPr>
        <w:t>22:27</w:t>
      </w:r>
    </w:p>
    <w:p>
      <w:pPr>
        <w:spacing w:after="0"/>
      </w:pPr>
      <w:r>
        <w:rPr>
          <w:rFonts w:ascii="Arial" w:hAnsi="Arial"/>
          <w:sz w:val="22"/>
        </w:rPr>
        <w:t>while I came back the next day and we spoke again, a civil, would you go to dinner with me? And I said, No. I wasn't impressed. You know, I'd worked at pay BI. I was friends with every corporate pilot, I've been in Gulfstream jets, I've flown all over the place, I could virtually fly. I've seen a million charter pilots. And he was good looking. But I the age difference was a bit of an issue for me. And I had just come out of a relationship just and so asked me asked me God for two months. And finally the girls, the girls in the office or gagauz around.</w:t>
      </w:r>
    </w:p>
    <w:p>
      <w:pPr>
        <w:spacing w:after="0"/>
      </w:pPr>
    </w:p>
    <w:p>
      <w:pPr>
        <w:spacing w:after="0"/>
      </w:pPr>
      <w:r>
        <w:rPr>
          <w:rFonts w:ascii="Arial" w:hAnsi="Arial"/>
          <w:color w:val="5D7284"/>
          <w:sz w:val="22"/>
        </w:rPr>
        <w:t>23:25</w:t>
      </w:r>
    </w:p>
    <w:p>
      <w:pPr>
        <w:spacing w:after="0"/>
      </w:pPr>
      <w:r>
        <w:rPr>
          <w:rFonts w:ascii="Arial" w:hAnsi="Arial"/>
          <w:sz w:val="22"/>
        </w:rPr>
        <w:t>And so we come in</w:t>
      </w:r>
    </w:p>
    <w:p>
      <w:pPr>
        <w:spacing w:after="0"/>
      </w:pPr>
    </w:p>
    <w:p>
      <w:pPr>
        <w:spacing w:after="0"/>
      </w:pPr>
      <w:r>
        <w:rPr>
          <w:rFonts w:ascii="Arial" w:hAnsi="Arial"/>
          <w:color w:val="5D7284"/>
          <w:sz w:val="22"/>
        </w:rPr>
        <w:t>23:27</w:t>
      </w:r>
    </w:p>
    <w:p>
      <w:pPr>
        <w:spacing w:after="0"/>
      </w:pPr>
      <w:r>
        <w:rPr>
          <w:rFonts w:ascii="Arial" w:hAnsi="Arial"/>
          <w:sz w:val="22"/>
        </w:rPr>
        <w:t>and they all went to the bathroom. So I had to help them by this time. I'm just so weary of him. And I said, Well, he said, Well, you know, would you please go out with me? And I went, Okay. I'm trying to think of how I will go to a nice restaurant and he was so well mannered. He never, you know, was like a lot of other men, especially as a female at an airport. It was so well mannered. I thought, you know what, I'm probably safe. And I can just do this dinner and be done with him. So we go out to dinner on Las Olas Boulevard in Fort Lauderdale. It takes me to the finest restaurant. You know, the maitre D's all prepped and I mean, he was praying serious. That's probably not a word to use. And we never were apart from that day forward. I just fell for him. He was so</w:t>
      </w:r>
    </w:p>
    <w:p>
      <w:pPr>
        <w:spacing w:after="0"/>
      </w:pPr>
    </w:p>
    <w:p>
      <w:pPr>
        <w:spacing w:after="0"/>
      </w:pPr>
      <w:r>
        <w:rPr>
          <w:rFonts w:ascii="Arial" w:hAnsi="Arial"/>
          <w:color w:val="5D7284"/>
          <w:sz w:val="22"/>
        </w:rPr>
        <w:t>24:47</w:t>
      </w:r>
    </w:p>
    <w:p>
      <w:pPr>
        <w:spacing w:after="0"/>
      </w:pPr>
      <w:r>
        <w:rPr>
          <w:rFonts w:ascii="Arial" w:hAnsi="Arial"/>
          <w:sz w:val="22"/>
        </w:rPr>
        <w:t>gentle and kind and charismatic and</w:t>
      </w:r>
    </w:p>
    <w:p>
      <w:pPr>
        <w:spacing w:after="0"/>
      </w:pPr>
    </w:p>
    <w:p>
      <w:pPr>
        <w:spacing w:after="0"/>
      </w:pPr>
      <w:r>
        <w:rPr>
          <w:rFonts w:ascii="Arial" w:hAnsi="Arial"/>
          <w:color w:val="5D7284"/>
          <w:sz w:val="22"/>
        </w:rPr>
        <w:t>24:53</w:t>
      </w:r>
    </w:p>
    <w:p>
      <w:pPr>
        <w:spacing w:after="0"/>
      </w:pPr>
      <w:r>
        <w:rPr>
          <w:rFonts w:ascii="Arial" w:hAnsi="Arial"/>
          <w:sz w:val="22"/>
        </w:rPr>
        <w:t>just I've never met anybody like that, you know that was genuine. I mean when you're with somebody Even though I was young, I had enough experience with bad dates.</w:t>
      </w:r>
    </w:p>
    <w:p>
      <w:pPr>
        <w:spacing w:after="0"/>
      </w:pPr>
    </w:p>
    <w:p>
      <w:pPr>
        <w:spacing w:after="0"/>
      </w:pPr>
      <w:r>
        <w:rPr>
          <w:rFonts w:ascii="Arial" w:hAnsi="Arial"/>
          <w:color w:val="5D7284"/>
          <w:sz w:val="22"/>
        </w:rPr>
        <w:t>25:07</w:t>
      </w:r>
    </w:p>
    <w:p>
      <w:pPr>
        <w:spacing w:after="0"/>
      </w:pPr>
      <w:r>
        <w:rPr>
          <w:rFonts w:ascii="Arial" w:hAnsi="Arial"/>
          <w:sz w:val="22"/>
        </w:rPr>
        <w:t>And I knew this guy was special.</w:t>
      </w:r>
    </w:p>
    <w:p>
      <w:pPr>
        <w:spacing w:after="0"/>
      </w:pPr>
    </w:p>
    <w:p>
      <w:pPr>
        <w:spacing w:after="0"/>
      </w:pPr>
      <w:r>
        <w:rPr>
          <w:rFonts w:ascii="Arial" w:hAnsi="Arial"/>
          <w:color w:val="5D7284"/>
          <w:sz w:val="22"/>
        </w:rPr>
        <w:t>25:11</w:t>
      </w:r>
    </w:p>
    <w:p>
      <w:pPr>
        <w:spacing w:after="0"/>
      </w:pPr>
      <w:r>
        <w:rPr>
          <w:rFonts w:ascii="Arial" w:hAnsi="Arial"/>
          <w:sz w:val="22"/>
        </w:rPr>
        <w:t>And so I</w:t>
      </w:r>
    </w:p>
    <w:p>
      <w:pPr>
        <w:spacing w:after="0"/>
      </w:pPr>
    </w:p>
    <w:p>
      <w:pPr>
        <w:spacing w:after="0"/>
      </w:pPr>
      <w:r>
        <w:rPr>
          <w:rFonts w:ascii="Arial" w:hAnsi="Arial"/>
          <w:color w:val="5D7284"/>
          <w:sz w:val="22"/>
        </w:rPr>
        <w:t>25:14</w:t>
      </w:r>
    </w:p>
    <w:p>
      <w:pPr>
        <w:spacing w:after="0"/>
      </w:pPr>
      <w:r>
        <w:rPr>
          <w:rFonts w:ascii="Arial" w:hAnsi="Arial"/>
          <w:sz w:val="22"/>
        </w:rPr>
        <w:t>went out on the limb. I don't know why I'm just like picking you.</w:t>
      </w:r>
    </w:p>
    <w:p>
      <w:pPr>
        <w:spacing w:after="0"/>
      </w:pPr>
    </w:p>
    <w:p>
      <w:pPr>
        <w:spacing w:after="0"/>
      </w:pPr>
      <w:r>
        <w:rPr>
          <w:rFonts w:ascii="Arial" w:hAnsi="Arial"/>
          <w:color w:val="5D7284"/>
          <w:sz w:val="22"/>
        </w:rPr>
        <w:t>25:21</w:t>
      </w:r>
    </w:p>
    <w:p>
      <w:pPr>
        <w:spacing w:after="0"/>
      </w:pPr>
      <w:r>
        <w:rPr>
          <w:rFonts w:ascii="Arial" w:hAnsi="Arial"/>
          <w:sz w:val="22"/>
        </w:rPr>
        <w:t>Anyway, so</w:t>
      </w:r>
    </w:p>
    <w:p>
      <w:pPr>
        <w:spacing w:after="0"/>
      </w:pPr>
    </w:p>
    <w:p>
      <w:pPr>
        <w:spacing w:after="0"/>
      </w:pPr>
      <w:r>
        <w:rPr>
          <w:rFonts w:ascii="Arial" w:hAnsi="Arial"/>
          <w:color w:val="5D7284"/>
          <w:sz w:val="22"/>
        </w:rPr>
        <w:t>25:25</w:t>
      </w:r>
    </w:p>
    <w:p>
      <w:pPr>
        <w:spacing w:after="0"/>
      </w:pPr>
      <w:r>
        <w:rPr>
          <w:rFonts w:ascii="Arial" w:hAnsi="Arial"/>
          <w:sz w:val="22"/>
        </w:rPr>
        <w:t>we weren't together every day after that, but we were JD, like he would ask, he would call me. Hey, Olga. I've got tickets to the VPI game this in Virginia. And I want you to go and I said was, I work? I got to college. I can't just fly to football games. anyone asked me out on these crazy dates. Oh, I want you to go Kodiak Baron in Alaska. You know, just really, like crazy started. He had the most magnificent, his most outstanding feature where his eyes. They were like, you would look in his eyes. And you would just get sucked in. They were this magnificent blue. None of the pictures show that. His mother I've got a picture of his mother. But his mother had. He got the eyes from his mother. But they were like, ocean but Caribbean ocean. And then he just had beautiful hair that was gray here but not completely a gray and he's sad this confidences. I mean, he'd walk in a room and people just stop. I mean, he would stop people who carry themselves with an air of confidence like I've never seen anybody do and it wasn't cocky. This I hate cocky. But I'd have to say his eyes. But be a face, you know. But it wasn't his lugs because I dated right before that I did Pete Benoit from a stat down permatex had a Ferrari you know was like, like that. It was hard to impress me to be honest. They will have all those guys you chose. That's right. And that's I guess the point I'm trying to make is I had lots of opportunities. At that time I was young and relatively decent looking and then added a hell of a tank with the beach three and a half days and I was out on the line a lot running on the ramp that's a great way to get son</w:t>
      </w:r>
    </w:p>
    <w:p>
      <w:pPr>
        <w:spacing w:after="0"/>
      </w:pPr>
    </w:p>
    <w:p>
      <w:pPr>
        <w:spacing w:after="0"/>
      </w:pPr>
      <w:r>
        <w:rPr>
          <w:rFonts w:ascii="Arial" w:hAnsi="Arial"/>
          <w:color w:val="5D7284"/>
          <w:sz w:val="22"/>
        </w:rPr>
        <w:t>28:04</w:t>
      </w:r>
    </w:p>
    <w:p>
      <w:pPr>
        <w:spacing w:after="0"/>
      </w:pPr>
      <w:r>
        <w:rPr>
          <w:rFonts w:ascii="Arial" w:hAnsi="Arial"/>
          <w:sz w:val="22"/>
        </w:rPr>
        <w:t>but</w:t>
      </w:r>
    </w:p>
    <w:p>
      <w:pPr>
        <w:spacing w:after="0"/>
      </w:pPr>
    </w:p>
    <w:p>
      <w:pPr>
        <w:spacing w:after="0"/>
      </w:pPr>
      <w:r>
        <w:rPr>
          <w:rFonts w:ascii="Arial" w:hAnsi="Arial"/>
          <w:color w:val="5D7284"/>
          <w:sz w:val="22"/>
        </w:rPr>
        <w:t>28:06</w:t>
      </w:r>
    </w:p>
    <w:p>
      <w:pPr>
        <w:spacing w:after="0"/>
      </w:pPr>
      <w:r>
        <w:rPr>
          <w:rFonts w:ascii="Arial" w:hAnsi="Arial"/>
          <w:sz w:val="22"/>
        </w:rPr>
        <w:t>and he all he wanted truly, he was so in love with Latin Colombian type women. And that was his appeal to me. His attraction to me was I got one she's here.</w:t>
      </w:r>
    </w:p>
    <w:p>
      <w:pPr>
        <w:spacing w:after="0"/>
      </w:pPr>
    </w:p>
    <w:p>
      <w:pPr>
        <w:spacing w:after="0"/>
      </w:pPr>
      <w:r>
        <w:rPr>
          <w:rFonts w:ascii="Arial" w:hAnsi="Arial"/>
          <w:color w:val="5D7284"/>
          <w:sz w:val="22"/>
        </w:rPr>
        <w:t>28:25</w:t>
      </w:r>
    </w:p>
    <w:p>
      <w:pPr>
        <w:spacing w:after="0"/>
      </w:pPr>
      <w:r>
        <w:rPr>
          <w:rFonts w:ascii="Arial" w:hAnsi="Arial"/>
          <w:sz w:val="22"/>
        </w:rPr>
        <w:t>And</w:t>
      </w:r>
    </w:p>
    <w:p>
      <w:pPr>
        <w:spacing w:after="0"/>
      </w:pPr>
    </w:p>
    <w:p>
      <w:pPr>
        <w:spacing w:after="0"/>
      </w:pPr>
      <w:r>
        <w:rPr>
          <w:rFonts w:ascii="Arial" w:hAnsi="Arial"/>
          <w:color w:val="5D7284"/>
          <w:sz w:val="22"/>
        </w:rPr>
        <w:t>28:31</w:t>
      </w:r>
    </w:p>
    <w:p>
      <w:pPr>
        <w:spacing w:after="0"/>
      </w:pPr>
      <w:r>
        <w:rPr>
          <w:rFonts w:ascii="Arial" w:hAnsi="Arial"/>
          <w:sz w:val="22"/>
        </w:rPr>
        <w:t>it called me as a summary and Princess didn't ever use my name in the south that was the sweetest man you'd ever meet. So kind but his personality his personality was so large and thought</w:t>
      </w:r>
    </w:p>
    <w:p>
      <w:pPr>
        <w:spacing w:after="0"/>
      </w:pPr>
    </w:p>
    <w:p>
      <w:pPr>
        <w:spacing w:after="0"/>
      </w:pPr>
      <w:r>
        <w:rPr>
          <w:rFonts w:ascii="Arial" w:hAnsi="Arial"/>
          <w:color w:val="5D7284"/>
          <w:sz w:val="22"/>
        </w:rPr>
        <w:t>28:52</w:t>
      </w:r>
    </w:p>
    <w:p>
      <w:pPr>
        <w:spacing w:after="0"/>
      </w:pPr>
      <w:r>
        <w:rPr>
          <w:rFonts w:ascii="Arial" w:hAnsi="Arial"/>
          <w:sz w:val="22"/>
        </w:rPr>
        <w:t>he wanted to fix one thing</w:t>
      </w:r>
    </w:p>
    <w:p>
      <w:pPr>
        <w:spacing w:after="0"/>
      </w:pPr>
    </w:p>
    <w:p>
      <w:pPr>
        <w:spacing w:after="0"/>
      </w:pPr>
      <w:r>
        <w:rPr>
          <w:rFonts w:ascii="Arial" w:hAnsi="Arial"/>
          <w:color w:val="5D7284"/>
          <w:sz w:val="22"/>
        </w:rPr>
        <w:t>28:58</w:t>
      </w:r>
    </w:p>
    <w:p>
      <w:pPr>
        <w:spacing w:after="0"/>
      </w:pPr>
      <w:r>
        <w:rPr>
          <w:rFonts w:ascii="Arial" w:hAnsi="Arial"/>
          <w:sz w:val="22"/>
        </w:rPr>
        <w:t>the cable that I kind of wanted</w:t>
      </w:r>
    </w:p>
    <w:p>
      <w:pPr>
        <w:spacing w:after="0"/>
      </w:pPr>
    </w:p>
    <w:p>
      <w:pPr>
        <w:spacing w:after="0"/>
      </w:pPr>
      <w:r>
        <w:rPr>
          <w:rFonts w:ascii="Arial" w:hAnsi="Arial"/>
          <w:color w:val="5D7284"/>
          <w:sz w:val="22"/>
        </w:rPr>
        <w:t>29:02</w:t>
      </w:r>
    </w:p>
    <w:p>
      <w:pPr>
        <w:spacing w:after="0"/>
      </w:pPr>
      <w:r>
        <w:rPr>
          <w:rFonts w:ascii="Arial" w:hAnsi="Arial"/>
          <w:sz w:val="22"/>
        </w:rPr>
        <w:t>oh you can do whatever you want</w:t>
      </w:r>
    </w:p>
    <w:p>
      <w:pPr>
        <w:spacing w:after="0"/>
      </w:pPr>
    </w:p>
    <w:p>
      <w:pPr>
        <w:spacing w:after="0"/>
      </w:pPr>
      <w:r>
        <w:rPr>
          <w:rFonts w:ascii="Arial" w:hAnsi="Arial"/>
          <w:color w:val="5D7284"/>
          <w:sz w:val="22"/>
        </w:rPr>
        <w:t>29:06</w:t>
      </w:r>
    </w:p>
    <w:p>
      <w:pPr>
        <w:spacing w:after="0"/>
      </w:pPr>
      <w:r>
        <w:rPr>
          <w:rFonts w:ascii="Arial" w:hAnsi="Arial"/>
          <w:sz w:val="22"/>
        </w:rPr>
        <w:t>this zipper here</w:t>
      </w:r>
    </w:p>
    <w:p>
      <w:pPr>
        <w:spacing w:after="0"/>
      </w:pPr>
    </w:p>
    <w:p>
      <w:pPr>
        <w:spacing w:after="0"/>
      </w:pPr>
      <w:r>
        <w:rPr>
          <w:rFonts w:ascii="Arial" w:hAnsi="Arial"/>
          <w:color w:val="5D7284"/>
          <w:sz w:val="22"/>
        </w:rPr>
        <w:t>29:15</w:t>
      </w:r>
    </w:p>
    <w:p>
      <w:pPr>
        <w:spacing w:after="0"/>
      </w:pPr>
      <w:r>
        <w:rPr>
          <w:rFonts w:ascii="Arial" w:hAnsi="Arial"/>
          <w:sz w:val="22"/>
        </w:rPr>
        <w:t>we do it</w:t>
      </w:r>
    </w:p>
    <w:p>
      <w:pPr>
        <w:spacing w:after="0"/>
      </w:pPr>
    </w:p>
    <w:p>
      <w:pPr>
        <w:spacing w:after="0"/>
      </w:pPr>
      <w:r>
        <w:rPr>
          <w:rFonts w:ascii="Arial" w:hAnsi="Arial"/>
          <w:color w:val="5D7284"/>
          <w:sz w:val="22"/>
        </w:rPr>
        <w:t>29:19</w:t>
      </w:r>
    </w:p>
    <w:p>
      <w:pPr>
        <w:spacing w:after="0"/>
      </w:pPr>
      <w:r>
        <w:rPr>
          <w:rFonts w:ascii="Arial" w:hAnsi="Arial"/>
          <w:sz w:val="22"/>
        </w:rPr>
        <w:t>that little guy on it. Do you think it's maybe the cable</w:t>
      </w:r>
    </w:p>
    <w:p>
      <w:pPr>
        <w:spacing w:after="0"/>
      </w:pPr>
    </w:p>
    <w:p>
      <w:pPr>
        <w:spacing w:after="0"/>
      </w:pPr>
      <w:r>
        <w:rPr>
          <w:rFonts w:ascii="Arial" w:hAnsi="Arial"/>
          <w:color w:val="5D7284"/>
          <w:sz w:val="22"/>
        </w:rPr>
        <w:t>29:26</w:t>
      </w:r>
    </w:p>
    <w:p>
      <w:pPr>
        <w:spacing w:after="0"/>
      </w:pPr>
      <w:r>
        <w:rPr>
          <w:rFonts w:ascii="Arial" w:hAnsi="Arial"/>
          <w:sz w:val="22"/>
        </w:rPr>
        <w:t>I tried to put it away from my heart or in the way from noises that might whoops</w:t>
      </w:r>
    </w:p>
    <w:p>
      <w:pPr>
        <w:spacing w:after="0"/>
      </w:pPr>
    </w:p>
    <w:p>
      <w:pPr>
        <w:spacing w:after="0"/>
      </w:pPr>
      <w:r>
        <w:rPr>
          <w:rFonts w:ascii="Arial" w:hAnsi="Arial"/>
          <w:color w:val="5D7284"/>
          <w:sz w:val="22"/>
        </w:rPr>
        <w:t>29:34</w:t>
      </w:r>
    </w:p>
    <w:p>
      <w:pPr>
        <w:spacing w:after="0"/>
      </w:pPr>
      <w:r>
        <w:rPr>
          <w:rFonts w:ascii="Arial" w:hAnsi="Arial"/>
          <w:sz w:val="22"/>
        </w:rPr>
        <w:t>black piece off right here.</w:t>
      </w:r>
    </w:p>
    <w:p>
      <w:pPr>
        <w:spacing w:after="0"/>
      </w:pPr>
    </w:p>
    <w:p>
      <w:pPr>
        <w:spacing w:after="0"/>
      </w:pPr>
      <w:r>
        <w:rPr>
          <w:rFonts w:ascii="Arial" w:hAnsi="Arial"/>
          <w:color w:val="5D7284"/>
          <w:sz w:val="22"/>
        </w:rPr>
        <w:t>29:36</w:t>
      </w:r>
    </w:p>
    <w:p>
      <w:pPr>
        <w:spacing w:after="0"/>
      </w:pPr>
      <w:r>
        <w:rPr>
          <w:rFonts w:ascii="Arial" w:hAnsi="Arial"/>
          <w:sz w:val="22"/>
        </w:rPr>
        <w:t>Okay, let's see. I think the clip Do you mind if I just keep pulling</w:t>
      </w:r>
    </w:p>
    <w:p>
      <w:pPr>
        <w:spacing w:after="0"/>
      </w:pPr>
    </w:p>
    <w:p>
      <w:pPr>
        <w:spacing w:after="0"/>
      </w:pPr>
      <w:r>
        <w:rPr>
          <w:rFonts w:ascii="Arial" w:hAnsi="Arial"/>
          <w:color w:val="5D7284"/>
          <w:sz w:val="22"/>
        </w:rPr>
        <w:t>29:43</w:t>
      </w:r>
    </w:p>
    <w:p>
      <w:pPr>
        <w:spacing w:after="0"/>
      </w:pPr>
      <w:r>
        <w:rPr>
          <w:rFonts w:ascii="Arial" w:hAnsi="Arial"/>
          <w:sz w:val="22"/>
        </w:rPr>
        <w:t>hair to what I go through?</w:t>
      </w:r>
    </w:p>
    <w:p>
      <w:pPr>
        <w:spacing w:after="0"/>
      </w:pPr>
    </w:p>
    <w:p>
      <w:pPr>
        <w:spacing w:after="0"/>
      </w:pPr>
      <w:r>
        <w:rPr>
          <w:rFonts w:ascii="Arial" w:hAnsi="Arial"/>
          <w:color w:val="5D7284"/>
          <w:sz w:val="22"/>
        </w:rPr>
        <w:t>29:47</w:t>
      </w:r>
    </w:p>
    <w:p>
      <w:pPr>
        <w:spacing w:after="0"/>
      </w:pPr>
      <w:r>
        <w:rPr>
          <w:rFonts w:ascii="Arial" w:hAnsi="Arial"/>
          <w:sz w:val="22"/>
        </w:rPr>
        <w:t>Did you guys take off the claim still as a</w:t>
      </w:r>
    </w:p>
    <w:p>
      <w:pPr>
        <w:spacing w:after="0"/>
      </w:pPr>
    </w:p>
    <w:p>
      <w:pPr>
        <w:spacing w:after="0"/>
      </w:pPr>
      <w:r>
        <w:rPr>
          <w:rFonts w:ascii="Arial" w:hAnsi="Arial"/>
          <w:color w:val="5D7284"/>
          <w:sz w:val="22"/>
        </w:rPr>
        <w:t>29:48</w:t>
      </w:r>
    </w:p>
    <w:p>
      <w:pPr>
        <w:spacing w:after="0"/>
      </w:pPr>
      <w:r>
        <w:rPr>
          <w:rFonts w:ascii="Arial" w:hAnsi="Arial"/>
          <w:sz w:val="22"/>
        </w:rPr>
        <w:t>Christian would be a very</w:t>
      </w:r>
    </w:p>
    <w:p>
      <w:pPr>
        <w:spacing w:after="0"/>
      </w:pPr>
    </w:p>
    <w:p>
      <w:pPr>
        <w:spacing w:after="0"/>
      </w:pPr>
      <w:r>
        <w:rPr>
          <w:rFonts w:ascii="Arial" w:hAnsi="Arial"/>
          <w:color w:val="5D7284"/>
          <w:sz w:val="22"/>
        </w:rPr>
        <w:t>29:51</w:t>
      </w:r>
    </w:p>
    <w:p>
      <w:pPr>
        <w:spacing w:after="0"/>
      </w:pPr>
      <w:r>
        <w:rPr>
          <w:rFonts w:ascii="Arial" w:hAnsi="Arial"/>
          <w:sz w:val="22"/>
        </w:rPr>
        <w:t>I don't think I could feel it.</w:t>
      </w:r>
    </w:p>
    <w:p>
      <w:pPr>
        <w:spacing w:after="0"/>
      </w:pPr>
    </w:p>
    <w:p>
      <w:pPr>
        <w:spacing w:after="0"/>
      </w:pPr>
      <w:r>
        <w:rPr>
          <w:rFonts w:ascii="Arial" w:hAnsi="Arial"/>
          <w:color w:val="5D7284"/>
          <w:sz w:val="22"/>
        </w:rPr>
        <w:t>29:55</w:t>
      </w:r>
    </w:p>
    <w:p>
      <w:pPr>
        <w:spacing w:after="0"/>
      </w:pPr>
      <w:r>
        <w:rPr>
          <w:rFonts w:ascii="Arial" w:hAnsi="Arial"/>
          <w:sz w:val="22"/>
        </w:rPr>
        <w:t>There is here it is. Oh, they already found the finish.</w:t>
      </w:r>
    </w:p>
    <w:p>
      <w:pPr>
        <w:spacing w:after="0"/>
      </w:pPr>
    </w:p>
    <w:p>
      <w:pPr>
        <w:spacing w:after="0"/>
      </w:pPr>
      <w:r>
        <w:rPr>
          <w:rFonts w:ascii="Arial" w:hAnsi="Arial"/>
          <w:color w:val="5D7284"/>
          <w:sz w:val="22"/>
        </w:rPr>
        <w:t>30:01</w:t>
      </w:r>
    </w:p>
    <w:p>
      <w:pPr>
        <w:spacing w:after="0"/>
      </w:pPr>
      <w:r>
        <w:rPr>
          <w:rFonts w:ascii="Arial" w:hAnsi="Arial"/>
          <w:sz w:val="22"/>
        </w:rPr>
        <w:t>Like I'm thinking, do you mind just pulling that up through your shirt?</w:t>
      </w:r>
    </w:p>
    <w:p>
      <w:pPr>
        <w:spacing w:after="0"/>
      </w:pPr>
    </w:p>
    <w:p>
      <w:pPr>
        <w:spacing w:after="0"/>
      </w:pPr>
      <w:r>
        <w:rPr>
          <w:rFonts w:ascii="Arial" w:hAnsi="Arial"/>
          <w:color w:val="5D7284"/>
          <w:sz w:val="22"/>
        </w:rPr>
        <w:t>30:09</w:t>
      </w:r>
    </w:p>
    <w:p>
      <w:pPr>
        <w:spacing w:after="0"/>
      </w:pPr>
      <w:r>
        <w:rPr>
          <w:rFonts w:ascii="Arial" w:hAnsi="Arial"/>
          <w:sz w:val="22"/>
        </w:rPr>
        <w:t>Oh, dog is so cute It was</w:t>
      </w:r>
    </w:p>
    <w:p>
      <w:pPr>
        <w:spacing w:after="0"/>
      </w:pPr>
    </w:p>
    <w:p>
      <w:pPr>
        <w:spacing w:after="0"/>
      </w:pPr>
      <w:r>
        <w:rPr>
          <w:rFonts w:ascii="Arial" w:hAnsi="Arial"/>
          <w:color w:val="5D7284"/>
          <w:sz w:val="22"/>
        </w:rPr>
        <w:t>30:14</w:t>
      </w:r>
    </w:p>
    <w:p>
      <w:pPr>
        <w:spacing w:after="0"/>
      </w:pPr>
      <w:r>
        <w:rPr>
          <w:rFonts w:ascii="Arial" w:hAnsi="Arial"/>
          <w:sz w:val="22"/>
        </w:rPr>
        <w:t>really good yeah</w:t>
      </w:r>
    </w:p>
    <w:p>
      <w:pPr>
        <w:spacing w:after="0"/>
      </w:pPr>
    </w:p>
    <w:p>
      <w:pPr>
        <w:spacing w:after="0"/>
      </w:pPr>
      <w:r>
        <w:rPr>
          <w:rFonts w:ascii="Arial" w:hAnsi="Arial"/>
          <w:color w:val="5D7284"/>
          <w:sz w:val="22"/>
        </w:rPr>
        <w:t>30:16</w:t>
      </w:r>
    </w:p>
    <w:p>
      <w:pPr>
        <w:spacing w:after="0"/>
      </w:pPr>
      <w:r>
        <w:rPr>
          <w:rFonts w:ascii="Arial" w:hAnsi="Arial"/>
          <w:sz w:val="22"/>
        </w:rPr>
        <w:t>no no sir yappers</w:t>
      </w:r>
    </w:p>
    <w:p>
      <w:pPr>
        <w:spacing w:after="0"/>
      </w:pPr>
    </w:p>
    <w:p>
      <w:pPr>
        <w:spacing w:after="0"/>
      </w:pPr>
      <w:r>
        <w:rPr>
          <w:rFonts w:ascii="Arial" w:hAnsi="Arial"/>
          <w:color w:val="5D7284"/>
          <w:sz w:val="22"/>
        </w:rPr>
        <w:t>30:20</w:t>
      </w:r>
    </w:p>
    <w:p>
      <w:pPr>
        <w:spacing w:after="0"/>
      </w:pPr>
      <w:r>
        <w:rPr>
          <w:rFonts w:ascii="Arial" w:hAnsi="Arial"/>
          <w:sz w:val="22"/>
        </w:rPr>
        <w:t>like tails between my wife and</w:t>
      </w:r>
    </w:p>
    <w:p>
      <w:pPr>
        <w:spacing w:after="0"/>
      </w:pPr>
    </w:p>
    <w:p>
      <w:pPr>
        <w:spacing w:after="0"/>
      </w:pPr>
      <w:r>
        <w:rPr>
          <w:rFonts w:ascii="Arial" w:hAnsi="Arial"/>
          <w:color w:val="5D7284"/>
          <w:sz w:val="22"/>
        </w:rPr>
        <w:t>30:30</w:t>
      </w:r>
    </w:p>
    <w:p>
      <w:pPr>
        <w:spacing w:after="0"/>
      </w:pPr>
      <w:r>
        <w:rPr>
          <w:rFonts w:ascii="Arial" w:hAnsi="Arial"/>
          <w:sz w:val="22"/>
        </w:rPr>
        <w:t>a baby. This dog is mine.</w:t>
      </w:r>
    </w:p>
    <w:p>
      <w:pPr>
        <w:spacing w:after="0"/>
      </w:pPr>
    </w:p>
    <w:p>
      <w:pPr>
        <w:spacing w:after="0"/>
      </w:pPr>
      <w:r>
        <w:rPr>
          <w:rFonts w:ascii="Arial" w:hAnsi="Arial"/>
          <w:color w:val="5D7284"/>
          <w:sz w:val="22"/>
        </w:rPr>
        <w:t>30:41</w:t>
      </w:r>
    </w:p>
    <w:p>
      <w:pPr>
        <w:spacing w:after="0"/>
      </w:pPr>
      <w:r>
        <w:rPr>
          <w:rFonts w:ascii="Arial" w:hAnsi="Arial"/>
          <w:sz w:val="22"/>
        </w:rPr>
        <w:t>Oh my god. You're so loyal. This guy's right beside me. 24 seven. He likes Chris that looks really weird. Sometimes everline</w:t>
      </w:r>
    </w:p>
    <w:p>
      <w:pPr>
        <w:spacing w:after="0"/>
      </w:pPr>
    </w:p>
    <w:p>
      <w:pPr>
        <w:spacing w:after="0"/>
      </w:pPr>
      <w:r>
        <w:rPr>
          <w:rFonts w:ascii="Arial" w:hAnsi="Arial"/>
          <w:color w:val="5D7284"/>
          <w:sz w:val="22"/>
        </w:rPr>
        <w:t>30:53</w:t>
      </w:r>
    </w:p>
    <w:p>
      <w:pPr>
        <w:spacing w:after="0"/>
      </w:pPr>
      <w:r>
        <w:rPr>
          <w:rFonts w:ascii="Arial" w:hAnsi="Arial"/>
          <w:sz w:val="22"/>
        </w:rPr>
        <w:t>Napo spin many guys I haven't</w:t>
      </w:r>
    </w:p>
    <w:p>
      <w:pPr>
        <w:spacing w:after="0"/>
      </w:pPr>
    </w:p>
    <w:p>
      <w:pPr>
        <w:spacing w:after="0"/>
      </w:pPr>
      <w:r>
        <w:rPr>
          <w:rFonts w:ascii="Arial" w:hAnsi="Arial"/>
          <w:color w:val="5D7284"/>
          <w:sz w:val="22"/>
        </w:rPr>
        <w:t>30:57</w:t>
      </w:r>
    </w:p>
    <w:p>
      <w:pPr>
        <w:spacing w:after="0"/>
      </w:pPr>
      <w:r>
        <w:rPr>
          <w:rFonts w:ascii="Arial" w:hAnsi="Arial"/>
          <w:sz w:val="22"/>
        </w:rPr>
        <w:t>dated in three or four years.</w:t>
      </w:r>
    </w:p>
    <w:p>
      <w:pPr>
        <w:spacing w:after="0"/>
      </w:pPr>
    </w:p>
    <w:p>
      <w:pPr>
        <w:spacing w:after="0"/>
      </w:pPr>
      <w:r>
        <w:rPr>
          <w:rFonts w:ascii="Arial" w:hAnsi="Arial"/>
          <w:color w:val="5D7284"/>
          <w:sz w:val="22"/>
        </w:rPr>
        <w:t>31:07</w:t>
      </w:r>
    </w:p>
    <w:p>
      <w:pPr>
        <w:spacing w:after="0"/>
      </w:pPr>
      <w:r>
        <w:rPr>
          <w:rFonts w:ascii="Arial" w:hAnsi="Arial"/>
          <w:sz w:val="22"/>
        </w:rPr>
        <w:t>Okay 12345 no crackles</w:t>
      </w:r>
    </w:p>
    <w:p>
      <w:pPr>
        <w:spacing w:after="0"/>
      </w:pPr>
    </w:p>
    <w:p>
      <w:pPr>
        <w:spacing w:after="0"/>
      </w:pPr>
      <w:r>
        <w:rPr>
          <w:rFonts w:ascii="Arial" w:hAnsi="Arial"/>
          <w:color w:val="5D7284"/>
          <w:sz w:val="22"/>
        </w:rPr>
        <w:t>31:36</w:t>
      </w:r>
    </w:p>
    <w:p>
      <w:pPr>
        <w:spacing w:after="0"/>
      </w:pPr>
      <w:r>
        <w:rPr>
          <w:rFonts w:ascii="Arial" w:hAnsi="Arial"/>
          <w:sz w:val="22"/>
        </w:rPr>
        <w:t>I kind of I kind of ruffled outside of</w:t>
      </w:r>
    </w:p>
    <w:p>
      <w:pPr>
        <w:spacing w:after="0"/>
      </w:pPr>
    </w:p>
    <w:p>
      <w:pPr>
        <w:spacing w:after="0"/>
      </w:pPr>
      <w:r>
        <w:rPr>
          <w:rFonts w:ascii="Arial" w:hAnsi="Arial"/>
          <w:color w:val="5D7284"/>
          <w:sz w:val="22"/>
        </w:rPr>
        <w:t>31:45</w:t>
      </w:r>
    </w:p>
    <w:p>
      <w:pPr>
        <w:spacing w:after="0"/>
      </w:pPr>
      <w:r>
        <w:rPr>
          <w:rFonts w:ascii="Arial" w:hAnsi="Arial"/>
          <w:sz w:val="22"/>
        </w:rPr>
        <w:t>this bend the bone broth. It's so nice.</w:t>
      </w:r>
    </w:p>
    <w:p>
      <w:pPr>
        <w:spacing w:after="0"/>
      </w:pPr>
    </w:p>
    <w:p>
      <w:pPr>
        <w:spacing w:after="0"/>
      </w:pPr>
      <w:r>
        <w:rPr>
          <w:rFonts w:ascii="Arial" w:hAnsi="Arial"/>
          <w:color w:val="5D7284"/>
          <w:sz w:val="22"/>
        </w:rPr>
        <w:t>31:49</w:t>
      </w:r>
    </w:p>
    <w:p>
      <w:pPr>
        <w:spacing w:after="0"/>
      </w:pPr>
      <w:r>
        <w:rPr>
          <w:rFonts w:ascii="Arial" w:hAnsi="Arial"/>
          <w:sz w:val="22"/>
        </w:rPr>
        <w:t>Otherwise we wouldn't be in a big hole.</w:t>
      </w:r>
    </w:p>
    <w:p>
      <w:pPr>
        <w:spacing w:after="0"/>
      </w:pPr>
    </w:p>
    <w:p>
      <w:pPr>
        <w:spacing w:after="0"/>
      </w:pPr>
      <w:r>
        <w:rPr>
          <w:rFonts w:ascii="Arial" w:hAnsi="Arial"/>
          <w:color w:val="5D7284"/>
          <w:sz w:val="22"/>
        </w:rPr>
        <w:t>32:24</w:t>
      </w:r>
    </w:p>
    <w:p>
      <w:pPr>
        <w:spacing w:after="0"/>
      </w:pPr>
      <w:r>
        <w:rPr>
          <w:rFonts w:ascii="Arial" w:hAnsi="Arial"/>
          <w:sz w:val="22"/>
        </w:rPr>
        <w:t>Try not</w:t>
      </w:r>
    </w:p>
    <w:p>
      <w:pPr>
        <w:spacing w:after="0"/>
      </w:pPr>
    </w:p>
    <w:p>
      <w:pPr>
        <w:spacing w:after="0"/>
      </w:pPr>
      <w:r>
        <w:rPr>
          <w:rFonts w:ascii="Arial" w:hAnsi="Arial"/>
          <w:color w:val="5D7284"/>
          <w:sz w:val="22"/>
        </w:rPr>
        <w:t>32:32</w:t>
      </w:r>
    </w:p>
    <w:p>
      <w:pPr>
        <w:spacing w:after="0"/>
      </w:pPr>
      <w:r>
        <w:rPr>
          <w:rFonts w:ascii="Arial" w:hAnsi="Arial"/>
          <w:sz w:val="22"/>
        </w:rPr>
        <w:t>one more. Okay. 12345 The table is kind of dirty now. Oh no, that's right. What? Can you throw me that wrappers? I can get this thing out of my mouth.</w:t>
      </w:r>
    </w:p>
    <w:p>
      <w:pPr>
        <w:spacing w:after="0"/>
      </w:pPr>
    </w:p>
    <w:p>
      <w:pPr>
        <w:spacing w:after="0"/>
      </w:pPr>
      <w:r>
        <w:rPr>
          <w:rFonts w:ascii="Arial" w:hAnsi="Arial"/>
          <w:color w:val="5D7284"/>
          <w:sz w:val="22"/>
        </w:rPr>
        <w:t>32:52</w:t>
      </w:r>
    </w:p>
    <w:p>
      <w:pPr>
        <w:spacing w:after="0"/>
      </w:pPr>
      <w:r>
        <w:rPr>
          <w:rFonts w:ascii="Arial" w:hAnsi="Arial"/>
          <w:sz w:val="22"/>
        </w:rPr>
        <w:t>It's hard enough to talk without</w:t>
      </w:r>
    </w:p>
    <w:p>
      <w:pPr>
        <w:spacing w:after="0"/>
      </w:pPr>
    </w:p>
    <w:p>
      <w:pPr>
        <w:spacing w:after="0"/>
      </w:pPr>
      <w:r>
        <w:rPr>
          <w:rFonts w:ascii="Arial" w:hAnsi="Arial"/>
          <w:color w:val="5D7284"/>
          <w:sz w:val="22"/>
        </w:rPr>
        <w:t>32:56</w:t>
      </w:r>
    </w:p>
    <w:p>
      <w:pPr>
        <w:spacing w:after="0"/>
      </w:pPr>
      <w:r>
        <w:rPr>
          <w:rFonts w:ascii="Arial" w:hAnsi="Arial"/>
          <w:sz w:val="22"/>
        </w:rPr>
        <w:t>jewelry. On the table. I could put little placemat down.</w:t>
      </w:r>
    </w:p>
    <w:p>
      <w:pPr>
        <w:spacing w:after="0"/>
      </w:pPr>
    </w:p>
    <w:p>
      <w:pPr>
        <w:spacing w:after="0"/>
      </w:pPr>
      <w:r>
        <w:rPr>
          <w:rFonts w:ascii="Arial" w:hAnsi="Arial"/>
          <w:color w:val="5D7284"/>
          <w:sz w:val="22"/>
        </w:rPr>
        <w:t>32:59</w:t>
      </w:r>
    </w:p>
    <w:p>
      <w:pPr>
        <w:spacing w:after="0"/>
      </w:pPr>
      <w:r>
        <w:rPr>
          <w:rFonts w:ascii="Arial" w:hAnsi="Arial"/>
          <w:sz w:val="22"/>
        </w:rPr>
        <w:t>No, it's just</w:t>
      </w:r>
    </w:p>
    <w:p>
      <w:pPr>
        <w:spacing w:after="0"/>
      </w:pPr>
    </w:p>
    <w:p>
      <w:pPr>
        <w:spacing w:after="0"/>
      </w:pPr>
      <w:r>
        <w:rPr>
          <w:rFonts w:ascii="Arial" w:hAnsi="Arial"/>
          <w:color w:val="5D7284"/>
          <w:sz w:val="22"/>
        </w:rPr>
        <w:t>33:01</w:t>
      </w:r>
    </w:p>
    <w:p>
      <w:pPr>
        <w:spacing w:after="0"/>
      </w:pPr>
      <w:r>
        <w:rPr>
          <w:rFonts w:ascii="Arial" w:hAnsi="Arial"/>
          <w:sz w:val="22"/>
        </w:rPr>
        <w:t>a while and I could hear about the boom and everything's good. Good. Do you want put this out here?</w:t>
      </w:r>
    </w:p>
    <w:p>
      <w:pPr>
        <w:spacing w:after="0"/>
      </w:pPr>
    </w:p>
    <w:p>
      <w:pPr>
        <w:spacing w:after="0"/>
      </w:pPr>
      <w:r>
        <w:rPr>
          <w:rFonts w:ascii="Arial" w:hAnsi="Arial"/>
          <w:color w:val="5D7284"/>
          <w:sz w:val="22"/>
        </w:rPr>
        <w:t>33:22</w:t>
      </w:r>
    </w:p>
    <w:p>
      <w:pPr>
        <w:spacing w:after="0"/>
      </w:pPr>
      <w:r>
        <w:rPr>
          <w:rFonts w:ascii="Arial" w:hAnsi="Arial"/>
          <w:sz w:val="22"/>
        </w:rPr>
        <w:t>Just throw it on the floor. You need to that crap that's in your wire. There you go. Looks like you're being buried by placemats and all kinds of</w:t>
      </w:r>
    </w:p>
    <w:p>
      <w:pPr>
        <w:spacing w:after="0"/>
      </w:pPr>
    </w:p>
    <w:p>
      <w:pPr>
        <w:spacing w:after="0"/>
      </w:pPr>
      <w:r>
        <w:rPr>
          <w:rFonts w:ascii="Arial" w:hAnsi="Arial"/>
          <w:color w:val="5D7284"/>
          <w:sz w:val="22"/>
        </w:rPr>
        <w:t>33:45</w:t>
      </w:r>
    </w:p>
    <w:p>
      <w:pPr>
        <w:spacing w:after="0"/>
      </w:pPr>
      <w:r>
        <w:rPr>
          <w:rFonts w:ascii="Arial" w:hAnsi="Arial"/>
          <w:sz w:val="22"/>
        </w:rPr>
        <w:t>Do you want to you want to just put the boom on the table?</w:t>
      </w:r>
    </w:p>
    <w:p>
      <w:pPr>
        <w:spacing w:after="0"/>
      </w:pPr>
    </w:p>
    <w:p>
      <w:pPr>
        <w:spacing w:after="0"/>
      </w:pPr>
      <w:r>
        <w:rPr>
          <w:rFonts w:ascii="Arial" w:hAnsi="Arial"/>
          <w:color w:val="5D7284"/>
          <w:sz w:val="22"/>
        </w:rPr>
        <w:t>33:50</w:t>
      </w:r>
    </w:p>
    <w:p>
      <w:pPr>
        <w:spacing w:after="0"/>
      </w:pPr>
      <w:r>
        <w:rPr>
          <w:rFonts w:ascii="Arial" w:hAnsi="Arial"/>
          <w:sz w:val="22"/>
        </w:rPr>
        <w:t>Okay, so what am I listening to? Yeah, let's</w:t>
      </w:r>
    </w:p>
    <w:p>
      <w:pPr>
        <w:spacing w:after="0"/>
      </w:pPr>
    </w:p>
    <w:p>
      <w:pPr>
        <w:spacing w:after="0"/>
      </w:pPr>
      <w:r>
        <w:rPr>
          <w:rFonts w:ascii="Arial" w:hAnsi="Arial"/>
          <w:color w:val="5D7284"/>
          <w:sz w:val="22"/>
        </w:rPr>
        <w:t>34:09</w:t>
      </w:r>
    </w:p>
    <w:p>
      <w:pPr>
        <w:spacing w:after="0"/>
      </w:pPr>
      <w:r>
        <w:rPr>
          <w:rFonts w:ascii="Arial" w:hAnsi="Arial"/>
          <w:sz w:val="22"/>
        </w:rPr>
        <w:t>do that real quick.</w:t>
      </w:r>
    </w:p>
    <w:p>
      <w:pPr>
        <w:spacing w:after="0"/>
      </w:pPr>
    </w:p>
    <w:p>
      <w:pPr>
        <w:spacing w:after="0"/>
      </w:pPr>
      <w:r>
        <w:rPr>
          <w:rFonts w:ascii="Arial" w:hAnsi="Arial"/>
          <w:color w:val="5D7284"/>
          <w:sz w:val="22"/>
        </w:rPr>
        <w:t>34:13</w:t>
      </w:r>
    </w:p>
    <w:p>
      <w:pPr>
        <w:spacing w:after="0"/>
      </w:pPr>
      <w:r>
        <w:rPr>
          <w:rFonts w:ascii="Arial" w:hAnsi="Arial"/>
          <w:sz w:val="22"/>
        </w:rPr>
        <w:t>done this a few times.</w:t>
      </w:r>
    </w:p>
    <w:p>
      <w:pPr>
        <w:spacing w:after="0"/>
      </w:pPr>
    </w:p>
    <w:p>
      <w:pPr>
        <w:spacing w:after="0"/>
      </w:pPr>
      <w:r>
        <w:rPr>
          <w:rFonts w:ascii="Arial" w:hAnsi="Arial"/>
          <w:color w:val="5D7284"/>
          <w:sz w:val="22"/>
        </w:rPr>
        <w:t>34:18</w:t>
      </w:r>
    </w:p>
    <w:p>
      <w:pPr>
        <w:spacing w:after="0"/>
      </w:pPr>
      <w:r>
        <w:rPr>
          <w:rFonts w:ascii="Arial" w:hAnsi="Arial"/>
          <w:sz w:val="22"/>
        </w:rPr>
        <w:t>Back calm.</w:t>
      </w:r>
    </w:p>
    <w:p>
      <w:pPr>
        <w:spacing w:after="0"/>
      </w:pPr>
    </w:p>
    <w:p>
      <w:pPr>
        <w:spacing w:after="0"/>
      </w:pPr>
      <w:r>
        <w:rPr>
          <w:rFonts w:ascii="Arial" w:hAnsi="Arial"/>
          <w:color w:val="5D7284"/>
          <w:sz w:val="22"/>
        </w:rPr>
        <w:t>34:21</w:t>
      </w:r>
    </w:p>
    <w:p>
      <w:pPr>
        <w:spacing w:after="0"/>
      </w:pPr>
      <w:r>
        <w:rPr>
          <w:rFonts w:ascii="Arial" w:hAnsi="Arial"/>
          <w:sz w:val="22"/>
        </w:rPr>
        <w:t>Like you're not getting some I saw. I saw</w:t>
      </w:r>
    </w:p>
    <w:p>
      <w:pPr>
        <w:spacing w:after="0"/>
      </w:pPr>
    </w:p>
    <w:p>
      <w:pPr>
        <w:spacing w:after="0"/>
      </w:pPr>
      <w:r>
        <w:rPr>
          <w:rFonts w:ascii="Arial" w:hAnsi="Arial"/>
          <w:color w:val="5D7284"/>
          <w:sz w:val="22"/>
        </w:rPr>
        <w:t>34:31</w:t>
      </w:r>
    </w:p>
    <w:p>
      <w:pPr>
        <w:spacing w:after="0"/>
      </w:pPr>
      <w:r>
        <w:rPr>
          <w:rFonts w:ascii="Arial" w:hAnsi="Arial"/>
          <w:sz w:val="22"/>
        </w:rPr>
        <w:t>serious guy was all just begging man. I've got like a raspy deep but very soul free. Yeah, the guy that I don't use was in Dallas, but I do see somebody but we don't see each other. We will soon</w:t>
      </w:r>
    </w:p>
    <w:p>
      <w:pPr>
        <w:spacing w:after="0"/>
      </w:pPr>
    </w:p>
    <w:p>
      <w:pPr>
        <w:spacing w:after="0"/>
      </w:pPr>
      <w:r>
        <w:rPr>
          <w:rFonts w:ascii="Arial" w:hAnsi="Arial"/>
          <w:color w:val="5D7284"/>
          <w:sz w:val="22"/>
        </w:rPr>
        <w:t>34:58</w:t>
      </w:r>
    </w:p>
    <w:p>
      <w:pPr>
        <w:spacing w:after="0"/>
      </w:pPr>
      <w:r>
        <w:rPr>
          <w:rFonts w:ascii="Arial" w:hAnsi="Arial"/>
          <w:sz w:val="22"/>
        </w:rPr>
        <w:t>but he He calls us to hear my But once</w:t>
      </w:r>
    </w:p>
    <w:p>
      <w:pPr>
        <w:spacing w:after="0"/>
      </w:pPr>
    </w:p>
    <w:p>
      <w:pPr>
        <w:spacing w:after="0"/>
      </w:pPr>
      <w:r>
        <w:rPr>
          <w:rFonts w:ascii="Arial" w:hAnsi="Arial"/>
          <w:color w:val="5D7284"/>
          <w:sz w:val="22"/>
        </w:rPr>
        <w:t>35:03</w:t>
      </w:r>
    </w:p>
    <w:p>
      <w:pPr>
        <w:spacing w:after="0"/>
      </w:pPr>
      <w:r>
        <w:rPr>
          <w:rFonts w:ascii="Arial" w:hAnsi="Arial"/>
          <w:sz w:val="22"/>
        </w:rPr>
        <w:t>you guys heard the other one. Yeah, sounds great. Awesome.</w:t>
      </w:r>
    </w:p>
    <w:p>
      <w:pPr>
        <w:spacing w:after="0"/>
      </w:pPr>
    </w:p>
    <w:p>
      <w:pPr>
        <w:spacing w:after="0"/>
      </w:pPr>
      <w:r>
        <w:rPr>
          <w:rFonts w:ascii="Arial" w:hAnsi="Arial"/>
          <w:color w:val="5D7284"/>
          <w:sz w:val="22"/>
        </w:rPr>
        <w:t>35:07</w:t>
      </w:r>
    </w:p>
    <w:p>
      <w:pPr>
        <w:spacing w:after="0"/>
      </w:pPr>
      <w:r>
        <w:rPr>
          <w:rFonts w:ascii="Arial" w:hAnsi="Arial"/>
          <w:sz w:val="22"/>
        </w:rPr>
        <w:t>nice quiet.</w:t>
      </w:r>
    </w:p>
    <w:p>
      <w:pPr>
        <w:spacing w:after="0"/>
      </w:pPr>
    </w:p>
    <w:p>
      <w:pPr>
        <w:spacing w:after="0"/>
      </w:pPr>
      <w:r>
        <w:rPr>
          <w:rFonts w:ascii="Arial" w:hAnsi="Arial"/>
          <w:color w:val="5D7284"/>
          <w:sz w:val="22"/>
        </w:rPr>
        <w:t>35:10</w:t>
      </w:r>
    </w:p>
    <w:p>
      <w:pPr>
        <w:spacing w:after="0"/>
      </w:pPr>
      <w:r>
        <w:rPr>
          <w:rFonts w:ascii="Arial" w:hAnsi="Arial"/>
          <w:sz w:val="22"/>
        </w:rPr>
        <w:t>Beautiful.</w:t>
      </w:r>
    </w:p>
    <w:p>
      <w:pPr>
        <w:spacing w:after="0"/>
      </w:pPr>
    </w:p>
    <w:p>
      <w:pPr>
        <w:spacing w:after="0"/>
      </w:pPr>
      <w:r>
        <w:rPr>
          <w:rFonts w:ascii="Arial" w:hAnsi="Arial"/>
          <w:color w:val="5D7284"/>
          <w:sz w:val="22"/>
        </w:rPr>
        <w:t>35:12</w:t>
      </w:r>
    </w:p>
    <w:p>
      <w:pPr>
        <w:spacing w:after="0"/>
      </w:pPr>
      <w:r>
        <w:rPr>
          <w:rFonts w:ascii="Arial" w:hAnsi="Arial"/>
          <w:sz w:val="22"/>
        </w:rPr>
        <w:t>I would love for you to tell me about the gorilla match. Story.</w:t>
      </w:r>
    </w:p>
    <w:p>
      <w:pPr>
        <w:spacing w:after="0"/>
      </w:pPr>
    </w:p>
    <w:p>
      <w:pPr>
        <w:spacing w:after="0"/>
      </w:pPr>
      <w:r>
        <w:rPr>
          <w:rFonts w:ascii="Arial" w:hAnsi="Arial"/>
          <w:color w:val="5D7284"/>
          <w:sz w:val="22"/>
        </w:rPr>
        <w:t>35:19</w:t>
      </w:r>
    </w:p>
    <w:p>
      <w:pPr>
        <w:spacing w:after="0"/>
      </w:pPr>
      <w:r>
        <w:rPr>
          <w:rFonts w:ascii="Arial" w:hAnsi="Arial"/>
          <w:sz w:val="22"/>
        </w:rPr>
        <w:t>Why? While Wally was at the county fair, and a buddy of his said, I dare you, you know, I dare you to do this. That's all you had to say was I dare you. It didn't matter if it was for a football game, basketball game, whatever. Okay, I dare you do this. While he goes, Hey, I'm game. I can do this.</w:t>
      </w:r>
    </w:p>
    <w:p>
      <w:pPr>
        <w:spacing w:after="0"/>
      </w:pPr>
    </w:p>
    <w:p>
      <w:pPr>
        <w:spacing w:after="0"/>
      </w:pPr>
      <w:r>
        <w:rPr>
          <w:rFonts w:ascii="Arial" w:hAnsi="Arial"/>
          <w:color w:val="5D7284"/>
          <w:sz w:val="22"/>
        </w:rPr>
        <w:t>35:48</w:t>
      </w:r>
    </w:p>
    <w:p>
      <w:pPr>
        <w:spacing w:after="0"/>
      </w:pPr>
      <w:r>
        <w:rPr>
          <w:rFonts w:ascii="Arial" w:hAnsi="Arial"/>
          <w:sz w:val="22"/>
        </w:rPr>
        <w:t>Well,</w:t>
      </w:r>
    </w:p>
    <w:p>
      <w:pPr>
        <w:spacing w:after="0"/>
      </w:pPr>
    </w:p>
    <w:p>
      <w:pPr>
        <w:spacing w:after="0"/>
      </w:pPr>
      <w:r>
        <w:rPr>
          <w:rFonts w:ascii="Arial" w:hAnsi="Arial"/>
          <w:color w:val="5D7284"/>
          <w:sz w:val="22"/>
        </w:rPr>
        <w:t>35:51</w:t>
      </w:r>
    </w:p>
    <w:p>
      <w:pPr>
        <w:spacing w:after="0"/>
      </w:pPr>
      <w:r>
        <w:rPr>
          <w:rFonts w:ascii="Arial" w:hAnsi="Arial"/>
          <w:sz w:val="22"/>
        </w:rPr>
        <w:t>so, you know, he raises his hand. I mean, no one else. Nobody. Nobody was going to fight gorilla. And he hid like that, the whole concept of like, I'm gonna do something nobody's gonna do. They handed him my helmet. I said, you know, get in the cage with Mr. Gorilla. And you have three minutes, you have to make three minutes in that cage with him in order to get $5 $5 and we're going to give you a certificate. I always like great. So on goes the helmet, it gets in the cage with them. And you know, things are very, it's working it out. I mean, three minutes is a long time with a gorilla. So he's working it out. And the gorilla grabs hold of the face of the helmet. he rips it off walls his head and starts to beat the crap out. Beat him with the helmet. And the part of the story. Oh, I don't know that I I have never said this out loud. Ever. But while we survived the fight, he actually won the fight. That's a mistake. That he didn't win the fight. He won the fight. He got the certificate. And we had the $5 for years until one of the Friends of the children stoled it I guess they needed by box. trade. I couldn't believe it. I'm like, Okay, so this precious $5 bill. Anyways, he did something to the gorilla. That was very hurtful. And the gorilla gave up.</w:t>
      </w:r>
    </w:p>
    <w:p>
      <w:pPr>
        <w:spacing w:after="0"/>
      </w:pPr>
    </w:p>
    <w:p>
      <w:pPr>
        <w:spacing w:after="0"/>
      </w:pPr>
      <w:r>
        <w:rPr>
          <w:rFonts w:ascii="Arial" w:hAnsi="Arial"/>
          <w:color w:val="5D7284"/>
          <w:sz w:val="22"/>
        </w:rPr>
        <w:t>37:55</w:t>
      </w:r>
    </w:p>
    <w:p>
      <w:pPr>
        <w:spacing w:after="0"/>
      </w:pPr>
      <w:r>
        <w:rPr>
          <w:rFonts w:ascii="Arial" w:hAnsi="Arial"/>
          <w:sz w:val="22"/>
        </w:rPr>
        <w:t>More bite, he got a hold of Assad.</w:t>
      </w:r>
    </w:p>
    <w:p>
      <w:pPr>
        <w:spacing w:after="0"/>
      </w:pPr>
    </w:p>
    <w:p>
      <w:pPr>
        <w:spacing w:after="0"/>
      </w:pPr>
      <w:r>
        <w:rPr>
          <w:rFonts w:ascii="Arial" w:hAnsi="Arial"/>
          <w:color w:val="5D7284"/>
          <w:sz w:val="22"/>
        </w:rPr>
        <w:t>38:00</w:t>
      </w:r>
    </w:p>
    <w:p>
      <w:pPr>
        <w:spacing w:after="0"/>
      </w:pPr>
      <w:r>
        <w:rPr>
          <w:rFonts w:ascii="Arial" w:hAnsi="Arial"/>
          <w:sz w:val="22"/>
        </w:rPr>
        <w:t>And</w:t>
      </w:r>
    </w:p>
    <w:p>
      <w:pPr>
        <w:spacing w:after="0"/>
      </w:pPr>
    </w:p>
    <w:p>
      <w:pPr>
        <w:spacing w:after="0"/>
      </w:pPr>
      <w:r>
        <w:rPr>
          <w:rFonts w:ascii="Arial" w:hAnsi="Arial"/>
          <w:color w:val="5D7284"/>
          <w:sz w:val="22"/>
        </w:rPr>
        <w:t>38:04</w:t>
      </w:r>
    </w:p>
    <w:p>
      <w:pPr>
        <w:spacing w:after="0"/>
      </w:pPr>
      <w:r>
        <w:rPr>
          <w:rFonts w:ascii="Arial" w:hAnsi="Arial"/>
          <w:sz w:val="22"/>
        </w:rPr>
        <w:t>when I heard it, I was really hugely disgusted with him. The story, it's not the kind of story that Oh, then he knew it. He wouldn't. He didn't tell me the story because he needs it. And I'm Rach and would be less than you know isn't like Pulaski where they're like yay, Wally. I was disgusted that he would even do such a thing. But when we farmers work together, he was a Kodiak. He was a bear on or young of everything. He was a man's man. And by the time he died, he would not kill a rabbit. Nothing. So years of old realizing. Yeah, I wouldn't arm anything. I was real proud of that. Because that was a true hammer. Man. He grew up with it from a child as a child, and literally wouldn't kill a bug. Yeah, so that was a big radical change from guerrilla fighting to nothing. Okay, you guys.</w:t>
      </w:r>
    </w:p>
    <w:p>
      <w:pPr>
        <w:spacing w:after="0"/>
      </w:pPr>
    </w:p>
    <w:p>
      <w:pPr>
        <w:spacing w:after="0"/>
      </w:pPr>
      <w:r>
        <w:rPr>
          <w:rFonts w:ascii="Arial" w:hAnsi="Arial"/>
          <w:color w:val="5D7284"/>
          <w:sz w:val="22"/>
        </w:rPr>
        <w:t>39:27</w:t>
      </w:r>
    </w:p>
    <w:p>
      <w:pPr>
        <w:spacing w:after="0"/>
      </w:pPr>
      <w:r>
        <w:rPr>
          <w:rFonts w:ascii="Arial" w:hAnsi="Arial"/>
          <w:sz w:val="22"/>
        </w:rPr>
        <w:t>Amanda McCullough, you're moderating this boom.</w:t>
      </w:r>
    </w:p>
    <w:p>
      <w:pPr>
        <w:spacing w:after="0"/>
      </w:pPr>
    </w:p>
    <w:p>
      <w:pPr>
        <w:spacing w:after="0"/>
      </w:pPr>
      <w:r>
        <w:rPr>
          <w:rFonts w:ascii="Arial" w:hAnsi="Arial"/>
          <w:color w:val="5D7284"/>
          <w:sz w:val="22"/>
        </w:rPr>
        <w:t>39:44</w:t>
      </w:r>
    </w:p>
    <w:p>
      <w:pPr>
        <w:spacing w:after="0"/>
      </w:pPr>
      <w:r>
        <w:rPr>
          <w:rFonts w:ascii="Arial" w:hAnsi="Arial"/>
          <w:sz w:val="22"/>
        </w:rPr>
        <w:t>latter part you would take something you would take apart</w:t>
      </w:r>
    </w:p>
    <w:p>
      <w:pPr>
        <w:spacing w:after="0"/>
      </w:pPr>
    </w:p>
    <w:p>
      <w:pPr>
        <w:spacing w:after="0"/>
      </w:pPr>
      <w:r>
        <w:rPr>
          <w:rFonts w:ascii="Arial" w:hAnsi="Arial"/>
          <w:color w:val="5D7284"/>
          <w:sz w:val="22"/>
        </w:rPr>
        <w:t>39:49</w:t>
      </w:r>
    </w:p>
    <w:p>
      <w:pPr>
        <w:spacing w:after="0"/>
      </w:pPr>
      <w:r>
        <w:rPr>
          <w:rFonts w:ascii="Arial" w:hAnsi="Arial"/>
          <w:sz w:val="22"/>
        </w:rPr>
        <w:t>into the boom right?</w:t>
      </w:r>
    </w:p>
    <w:p>
      <w:pPr>
        <w:spacing w:after="0"/>
      </w:pPr>
    </w:p>
    <w:p>
      <w:pPr>
        <w:spacing w:after="0"/>
      </w:pPr>
      <w:r>
        <w:rPr>
          <w:rFonts w:ascii="Arial" w:hAnsi="Arial"/>
          <w:color w:val="5D7284"/>
          <w:sz w:val="22"/>
        </w:rPr>
        <w:t>39:50</w:t>
      </w:r>
    </w:p>
    <w:p>
      <w:pPr>
        <w:spacing w:after="0"/>
      </w:pPr>
      <w:r>
        <w:rPr>
          <w:rFonts w:ascii="Arial" w:hAnsi="Arial"/>
          <w:sz w:val="22"/>
        </w:rPr>
        <w:t>Can you not</w:t>
      </w:r>
    </w:p>
    <w:p>
      <w:pPr>
        <w:spacing w:after="0"/>
      </w:pPr>
    </w:p>
    <w:p>
      <w:pPr>
        <w:spacing w:after="0"/>
      </w:pPr>
      <w:r>
        <w:rPr>
          <w:rFonts w:ascii="Arial" w:hAnsi="Arial"/>
          <w:color w:val="5D7284"/>
          <w:sz w:val="22"/>
        </w:rPr>
        <w:t>39:53</w:t>
      </w:r>
    </w:p>
    <w:p>
      <w:pPr>
        <w:spacing w:after="0"/>
      </w:pPr>
      <w:r>
        <w:rPr>
          <w:rFonts w:ascii="Arial" w:hAnsi="Arial"/>
          <w:sz w:val="22"/>
        </w:rPr>
        <w:t>I don't know what technology you can't like. Edit the crackling out. So</w:t>
      </w:r>
    </w:p>
    <w:p>
      <w:pPr>
        <w:spacing w:after="0"/>
      </w:pPr>
    </w:p>
    <w:p>
      <w:pPr>
        <w:spacing w:after="0"/>
      </w:pPr>
      <w:r>
        <w:rPr>
          <w:rFonts w:ascii="Arial" w:hAnsi="Arial"/>
          <w:color w:val="5D7284"/>
          <w:sz w:val="22"/>
        </w:rPr>
        <w:t>40:11</w:t>
      </w:r>
    </w:p>
    <w:p>
      <w:pPr>
        <w:spacing w:after="0"/>
      </w:pPr>
      <w:r>
        <w:rPr>
          <w:rFonts w:ascii="Arial" w:hAnsi="Arial"/>
          <w:sz w:val="22"/>
        </w:rPr>
        <w:t>I don't know where I'm supposed to be looking at me.</w:t>
      </w:r>
    </w:p>
    <w:p>
      <w:pPr>
        <w:spacing w:after="0"/>
      </w:pPr>
    </w:p>
    <w:p>
      <w:pPr>
        <w:spacing w:after="0"/>
      </w:pPr>
      <w:r>
        <w:rPr>
          <w:rFonts w:ascii="Arial" w:hAnsi="Arial"/>
          <w:color w:val="5D7284"/>
          <w:sz w:val="22"/>
        </w:rPr>
        <w:t>40:18</w:t>
      </w:r>
    </w:p>
    <w:p>
      <w:pPr>
        <w:spacing w:after="0"/>
      </w:pPr>
      <w:r>
        <w:rPr>
          <w:rFonts w:ascii="Arial" w:hAnsi="Arial"/>
          <w:sz w:val="22"/>
        </w:rPr>
        <w:t>I didn't really know. I was like, I might look.</w:t>
      </w:r>
    </w:p>
    <w:p>
      <w:pPr>
        <w:spacing w:after="0"/>
      </w:pPr>
    </w:p>
    <w:p>
      <w:pPr>
        <w:spacing w:after="0"/>
      </w:pPr>
      <w:r>
        <w:rPr>
          <w:rFonts w:ascii="Arial" w:hAnsi="Arial"/>
          <w:color w:val="5D7284"/>
          <w:sz w:val="22"/>
        </w:rPr>
        <w:t>40:25</w:t>
      </w:r>
    </w:p>
    <w:p>
      <w:pPr>
        <w:spacing w:after="0"/>
      </w:pPr>
      <w:r>
        <w:rPr>
          <w:rFonts w:ascii="Arial" w:hAnsi="Arial"/>
          <w:sz w:val="22"/>
        </w:rPr>
        <w:t>The boom. Yeah. Yeah.</w:t>
      </w:r>
    </w:p>
    <w:p>
      <w:pPr>
        <w:spacing w:after="0"/>
      </w:pPr>
    </w:p>
    <w:p>
      <w:pPr>
        <w:spacing w:after="0"/>
      </w:pPr>
      <w:r>
        <w:rPr>
          <w:rFonts w:ascii="Arial" w:hAnsi="Arial"/>
          <w:color w:val="5D7284"/>
          <w:sz w:val="22"/>
        </w:rPr>
        <w:t>40:35</w:t>
      </w:r>
    </w:p>
    <w:p>
      <w:pPr>
        <w:spacing w:after="0"/>
      </w:pPr>
      <w:r>
        <w:rPr>
          <w:rFonts w:ascii="Arial" w:hAnsi="Arial"/>
          <w:sz w:val="22"/>
        </w:rPr>
        <w:t>I'm gonna hold so still. I'm gonna try</w:t>
      </w:r>
    </w:p>
    <w:p>
      <w:pPr>
        <w:spacing w:after="0"/>
      </w:pPr>
    </w:p>
    <w:p>
      <w:pPr>
        <w:spacing w:after="0"/>
      </w:pPr>
      <w:r>
        <w:rPr>
          <w:rFonts w:ascii="Arial" w:hAnsi="Arial"/>
          <w:color w:val="5D7284"/>
          <w:sz w:val="22"/>
        </w:rPr>
        <w:t>40:40</w:t>
      </w:r>
    </w:p>
    <w:p>
      <w:pPr>
        <w:spacing w:after="0"/>
      </w:pPr>
      <w:r>
        <w:rPr>
          <w:rFonts w:ascii="Arial" w:hAnsi="Arial"/>
          <w:sz w:val="22"/>
        </w:rPr>
        <w:t>that microphone. Perfect.</w:t>
      </w:r>
    </w:p>
    <w:p>
      <w:pPr>
        <w:spacing w:after="0"/>
      </w:pPr>
    </w:p>
    <w:p>
      <w:pPr>
        <w:spacing w:after="0"/>
      </w:pPr>
      <w:r>
        <w:rPr>
          <w:rFonts w:ascii="Arial" w:hAnsi="Arial"/>
          <w:color w:val="5D7284"/>
          <w:sz w:val="22"/>
        </w:rPr>
        <w:t>40:47</w:t>
      </w:r>
    </w:p>
    <w:p>
      <w:pPr>
        <w:spacing w:after="0"/>
      </w:pPr>
      <w:r>
        <w:rPr>
          <w:rFonts w:ascii="Arial" w:hAnsi="Arial"/>
          <w:sz w:val="22"/>
        </w:rPr>
        <w:t>I think maybe if it weren't on the shirt.</w:t>
      </w:r>
    </w:p>
    <w:p>
      <w:pPr>
        <w:spacing w:after="0"/>
      </w:pPr>
    </w:p>
    <w:p>
      <w:pPr>
        <w:spacing w:after="0"/>
      </w:pPr>
      <w:r>
        <w:rPr>
          <w:rFonts w:ascii="Arial" w:hAnsi="Arial"/>
          <w:color w:val="5D7284"/>
          <w:sz w:val="22"/>
        </w:rPr>
        <w:t>40:51</w:t>
      </w:r>
    </w:p>
    <w:p>
      <w:pPr>
        <w:spacing w:after="0"/>
      </w:pPr>
      <w:r>
        <w:rPr>
          <w:rFonts w:ascii="Arial" w:hAnsi="Arial"/>
          <w:sz w:val="22"/>
        </w:rPr>
        <w:t>We might</w:t>
      </w:r>
    </w:p>
    <w:p>
      <w:pPr>
        <w:spacing w:after="0"/>
      </w:pPr>
    </w:p>
    <w:p>
      <w:pPr>
        <w:spacing w:after="0"/>
      </w:pPr>
      <w:r>
        <w:rPr>
          <w:rFonts w:ascii="Arial" w:hAnsi="Arial"/>
          <w:color w:val="5D7284"/>
          <w:sz w:val="22"/>
        </w:rPr>
        <w:t>40:53</w:t>
      </w:r>
    </w:p>
    <w:p>
      <w:pPr>
        <w:spacing w:after="0"/>
      </w:pPr>
      <w:r>
        <w:rPr>
          <w:rFonts w:ascii="Arial" w:hAnsi="Arial"/>
          <w:sz w:val="22"/>
        </w:rPr>
        <w:t>be worth it.</w:t>
      </w:r>
    </w:p>
    <w:p>
      <w:pPr>
        <w:spacing w:after="0"/>
      </w:pPr>
    </w:p>
    <w:p>
      <w:pPr>
        <w:spacing w:after="0"/>
      </w:pPr>
      <w:r>
        <w:rPr>
          <w:rFonts w:ascii="Arial" w:hAnsi="Arial"/>
          <w:color w:val="5D7284"/>
          <w:sz w:val="22"/>
        </w:rPr>
        <w:t>40:57</w:t>
      </w:r>
    </w:p>
    <w:p>
      <w:pPr>
        <w:spacing w:after="0"/>
      </w:pPr>
      <w:r>
        <w:rPr>
          <w:rFonts w:ascii="Arial" w:hAnsi="Arial"/>
          <w:sz w:val="22"/>
        </w:rPr>
        <w:t>Yeah, you're telling us the best stories that we've heard all the time?</w:t>
      </w:r>
    </w:p>
    <w:p>
      <w:pPr>
        <w:spacing w:after="0"/>
      </w:pPr>
    </w:p>
    <w:p>
      <w:pPr>
        <w:spacing w:after="0"/>
      </w:pPr>
      <w:r>
        <w:rPr>
          <w:rFonts w:ascii="Arial" w:hAnsi="Arial"/>
          <w:color w:val="5D7284"/>
          <w:sz w:val="22"/>
        </w:rPr>
        <w:t>41:02</w:t>
      </w:r>
    </w:p>
    <w:p>
      <w:pPr>
        <w:spacing w:after="0"/>
      </w:pPr>
      <w:r>
        <w:rPr>
          <w:rFonts w:ascii="Arial" w:hAnsi="Arial"/>
          <w:sz w:val="22"/>
        </w:rPr>
        <w:t>I can't even imagine now. Pineapple</w:t>
      </w:r>
    </w:p>
    <w:p>
      <w:pPr>
        <w:spacing w:after="0"/>
      </w:pPr>
    </w:p>
    <w:p>
      <w:pPr>
        <w:spacing w:after="0"/>
      </w:pPr>
      <w:r>
        <w:rPr>
          <w:rFonts w:ascii="Arial" w:hAnsi="Arial"/>
          <w:color w:val="5D7284"/>
          <w:sz w:val="22"/>
        </w:rPr>
        <w:t>41:15</w:t>
      </w:r>
    </w:p>
    <w:p>
      <w:pPr>
        <w:spacing w:after="0"/>
      </w:pPr>
      <w:r>
        <w:rPr>
          <w:rFonts w:ascii="Arial" w:hAnsi="Arial"/>
          <w:sz w:val="22"/>
        </w:rPr>
        <w:t>was peanuts. And then mom changed my name. I posted her on Facebook as peanuts. And I want now because underneath there's all these other things that want to Yeah, so I thought that looks like pebbles. changed her name. Oh, okay. It's okay. Somehow I get over. There's one thing I never got.</w:t>
      </w:r>
    </w:p>
    <w:p>
      <w:pPr>
        <w:spacing w:after="0"/>
      </w:pPr>
    </w:p>
    <w:p>
      <w:pPr>
        <w:spacing w:after="0"/>
      </w:pPr>
      <w:r>
        <w:rPr>
          <w:rFonts w:ascii="Arial" w:hAnsi="Arial"/>
          <w:color w:val="5D7284"/>
          <w:sz w:val="22"/>
        </w:rPr>
        <w:t>41:48</w:t>
      </w:r>
    </w:p>
    <w:p>
      <w:pPr>
        <w:spacing w:after="0"/>
      </w:pPr>
      <w:r>
        <w:rPr>
          <w:rFonts w:ascii="Arial" w:hAnsi="Arial"/>
          <w:sz w:val="22"/>
        </w:rPr>
        <w:t>Perfect. Okay.</w:t>
      </w:r>
    </w:p>
    <w:p>
      <w:pPr>
        <w:spacing w:after="0"/>
      </w:pPr>
    </w:p>
    <w:p>
      <w:pPr>
        <w:spacing w:after="0"/>
      </w:pPr>
      <w:r>
        <w:rPr>
          <w:rFonts w:ascii="Arial" w:hAnsi="Arial"/>
          <w:color w:val="5D7284"/>
          <w:sz w:val="22"/>
        </w:rPr>
        <w:t>41:55</w:t>
      </w:r>
    </w:p>
    <w:p>
      <w:pPr>
        <w:spacing w:after="0"/>
      </w:pPr>
      <w:r>
        <w:rPr>
          <w:rFonts w:ascii="Arial" w:hAnsi="Arial"/>
          <w:sz w:val="22"/>
        </w:rPr>
        <w:t>It's amazing. You can have it here and not</w:t>
      </w:r>
    </w:p>
    <w:p>
      <w:pPr>
        <w:spacing w:after="0"/>
      </w:pPr>
    </w:p>
    <w:p>
      <w:pPr>
        <w:spacing w:after="0"/>
      </w:pPr>
      <w:r>
        <w:rPr>
          <w:rFonts w:ascii="Arial" w:hAnsi="Arial"/>
          <w:color w:val="5D7284"/>
          <w:sz w:val="22"/>
        </w:rPr>
        <w:t>41:59</w:t>
      </w:r>
    </w:p>
    <w:p>
      <w:pPr>
        <w:spacing w:after="0"/>
      </w:pPr>
      <w:r>
        <w:rPr>
          <w:rFonts w:ascii="Arial" w:hAnsi="Arial"/>
          <w:sz w:val="22"/>
        </w:rPr>
        <w:t>hear a lot of light. Now swallowing of tea and you don't hear that? Not really? No, no. Wow. We won't use Maya. I want my nurses.</w:t>
      </w:r>
    </w:p>
    <w:p>
      <w:pPr>
        <w:spacing w:after="0"/>
      </w:pPr>
    </w:p>
    <w:p>
      <w:pPr>
        <w:spacing w:after="0"/>
      </w:pPr>
      <w:r>
        <w:rPr>
          <w:rFonts w:ascii="Arial" w:hAnsi="Arial"/>
          <w:color w:val="5D7284"/>
          <w:sz w:val="22"/>
        </w:rPr>
        <w:t>42:21</w:t>
      </w:r>
    </w:p>
    <w:p>
      <w:pPr>
        <w:spacing w:after="0"/>
      </w:pPr>
      <w:r>
        <w:rPr>
          <w:rFonts w:ascii="Arial" w:hAnsi="Arial"/>
          <w:sz w:val="22"/>
        </w:rPr>
        <w:t>To this depth of scope.</w:t>
      </w:r>
    </w:p>
    <w:p>
      <w:pPr>
        <w:spacing w:after="0"/>
      </w:pPr>
    </w:p>
    <w:p>
      <w:pPr>
        <w:spacing w:after="0"/>
      </w:pPr>
      <w:r>
        <w:rPr>
          <w:rFonts w:ascii="Arial" w:hAnsi="Arial"/>
          <w:color w:val="5D7284"/>
          <w:sz w:val="22"/>
        </w:rPr>
        <w:t>42:30</w:t>
      </w:r>
    </w:p>
    <w:p>
      <w:pPr>
        <w:spacing w:after="0"/>
      </w:pPr>
      <w:r>
        <w:rPr>
          <w:rFonts w:ascii="Arial" w:hAnsi="Arial"/>
          <w:sz w:val="22"/>
        </w:rPr>
        <w:t>Is my tea in the way or laughter laughter this way? Yeah, I didn't know which way was the better way to. And then maybe we can get rid of that trash, whatever. Everyone grabs these from the bottom. Okay.</w:t>
      </w:r>
    </w:p>
    <w:p>
      <w:pPr>
        <w:spacing w:after="0"/>
      </w:pPr>
    </w:p>
    <w:p>
      <w:pPr>
        <w:spacing w:after="0"/>
      </w:pPr>
      <w:r>
        <w:rPr>
          <w:rFonts w:ascii="Arial" w:hAnsi="Arial"/>
          <w:color w:val="5D7284"/>
          <w:sz w:val="22"/>
        </w:rPr>
        <w:t>43:01</w:t>
      </w:r>
    </w:p>
    <w:p>
      <w:pPr>
        <w:spacing w:after="0"/>
      </w:pPr>
      <w:r>
        <w:rPr>
          <w:rFonts w:ascii="Arial" w:hAnsi="Arial"/>
          <w:sz w:val="22"/>
        </w:rPr>
        <w:t>That Wally At first, he didn't tell you his real age at first or did you?</w:t>
      </w:r>
    </w:p>
    <w:p>
      <w:pPr>
        <w:spacing w:after="0"/>
      </w:pPr>
    </w:p>
    <w:p>
      <w:pPr>
        <w:spacing w:after="0"/>
      </w:pPr>
      <w:r>
        <w:rPr>
          <w:rFonts w:ascii="Arial" w:hAnsi="Arial"/>
          <w:color w:val="5D7284"/>
          <w:sz w:val="22"/>
        </w:rPr>
        <w:t>43:05</w:t>
      </w:r>
    </w:p>
    <w:p>
      <w:pPr>
        <w:spacing w:after="0"/>
      </w:pPr>
      <w:r>
        <w:rPr>
          <w:rFonts w:ascii="Arial" w:hAnsi="Arial"/>
          <w:sz w:val="22"/>
        </w:rPr>
        <w:t>Oh, no, no, no, no, no, he didn't tell me his age. Not no background information. Nothing really. And really through the first day, probably the second. I got very little from me. I was just so like, staring way clear. He didn't want me to know, because he was afraid I'd walk. You know, that would be the end of it. And, you know, the interesting part is, by the time I did find out, I was so far gone with him. Yeah, he was what he said, wasn't he? No, no, because I just thought he hung the moon at that point. And you want to know how I found out? Not because he told me. One evening we had been on day eight. And he had to get something out of the trunk. And I was further behind me at open the trunk. And I walked up right behind. He didn't think I was going to come up drunk. But I got into the passenger and I saw a duffel bag with a lot of money in it.</w:t>
      </w:r>
    </w:p>
    <w:p>
      <w:pPr>
        <w:spacing w:after="0"/>
      </w:pPr>
    </w:p>
    <w:p>
      <w:pPr>
        <w:spacing w:after="0"/>
      </w:pPr>
      <w:r>
        <w:rPr>
          <w:rFonts w:ascii="Arial" w:hAnsi="Arial"/>
          <w:color w:val="5D7284"/>
          <w:sz w:val="22"/>
        </w:rPr>
        <w:t>44:42</w:t>
      </w:r>
    </w:p>
    <w:p>
      <w:pPr>
        <w:spacing w:after="0"/>
      </w:pPr>
      <w:r>
        <w:rPr>
          <w:rFonts w:ascii="Arial" w:hAnsi="Arial"/>
          <w:sz w:val="22"/>
        </w:rPr>
        <w:t>And my eyes just went</w:t>
      </w:r>
    </w:p>
    <w:p>
      <w:pPr>
        <w:spacing w:after="0"/>
      </w:pPr>
    </w:p>
    <w:p>
      <w:pPr>
        <w:spacing w:after="0"/>
      </w:pPr>
      <w:r>
        <w:rPr>
          <w:rFonts w:ascii="Arial" w:hAnsi="Arial"/>
          <w:color w:val="5D7284"/>
          <w:sz w:val="22"/>
        </w:rPr>
        <w:t>44:47</w:t>
      </w:r>
    </w:p>
    <w:p>
      <w:pPr>
        <w:spacing w:after="0"/>
      </w:pPr>
      <w:r>
        <w:rPr>
          <w:rFonts w:ascii="Arial" w:hAnsi="Arial"/>
          <w:sz w:val="22"/>
        </w:rPr>
        <w:t>I said Wally, why do you happen in your car? And then he had this up. I mean, that's how I found out was Just by pure chance accident, because I really wanted to this day, when were you going to tell me? Like when he had a he had these shell companies, but I didn't know they were shell companies he said, you know, aviation insurance underwriter. I mean, I just thought it was a business man. And a successful charter operation. Didn't question it because that was somewhat common. I had never met Believe it or not. I've never been in Florida at PBI and or at Pompano anywhere down there. To have not met a smuggler was like rare. If if, like that's a common animal down there. I just, you know, I was more reserved, and I don't think I, I dated corporate pilots and</w:t>
      </w:r>
    </w:p>
    <w:p>
      <w:pPr>
        <w:spacing w:after="0"/>
      </w:pPr>
    </w:p>
    <w:p>
      <w:pPr>
        <w:spacing w:after="0"/>
      </w:pPr>
      <w:r>
        <w:rPr>
          <w:rFonts w:ascii="Arial" w:hAnsi="Arial"/>
          <w:color w:val="5D7284"/>
          <w:sz w:val="22"/>
        </w:rPr>
        <w:t>46:06</w:t>
      </w:r>
    </w:p>
    <w:p>
      <w:pPr>
        <w:spacing w:after="0"/>
      </w:pPr>
      <w:r>
        <w:rPr>
          <w:rFonts w:ascii="Arial" w:hAnsi="Arial"/>
          <w:sz w:val="22"/>
        </w:rPr>
        <w:t>people that had jets.</w:t>
      </w:r>
    </w:p>
    <w:p>
      <w:pPr>
        <w:spacing w:after="0"/>
      </w:pPr>
    </w:p>
    <w:p>
      <w:pPr>
        <w:spacing w:after="0"/>
      </w:pPr>
      <w:r>
        <w:rPr>
          <w:rFonts w:ascii="Arial" w:hAnsi="Arial"/>
          <w:color w:val="5D7284"/>
          <w:sz w:val="22"/>
        </w:rPr>
        <w:t>46:12</w:t>
      </w:r>
    </w:p>
    <w:p>
      <w:pPr>
        <w:spacing w:after="0"/>
      </w:pPr>
      <w:r>
        <w:rPr>
          <w:rFonts w:ascii="Arial" w:hAnsi="Arial"/>
          <w:sz w:val="22"/>
        </w:rPr>
        <w:t>So, you know, I always wondered, just when did you plan to tell me? You know, I guess he wanted to make sure he bought me a Corvette while we were dating. A limited edition silver Corvette, okay. There was a wait list, but Wally now, he always goes to the front of the line, there is no back of the line. He got that ahead of everybody else. And he bought me a Rolex dating. He bought me. You know, I mean, he was very generous. And I really was.</w:t>
      </w:r>
    </w:p>
    <w:p>
      <w:pPr>
        <w:spacing w:after="0"/>
      </w:pPr>
    </w:p>
    <w:p>
      <w:pPr>
        <w:spacing w:after="0"/>
      </w:pPr>
      <w:r>
        <w:rPr>
          <w:rFonts w:ascii="Arial" w:hAnsi="Arial"/>
          <w:color w:val="5D7284"/>
          <w:sz w:val="22"/>
        </w:rPr>
        <w:t>46:56</w:t>
      </w:r>
    </w:p>
    <w:p>
      <w:pPr>
        <w:spacing w:after="0"/>
      </w:pPr>
      <w:r>
        <w:rPr>
          <w:rFonts w:ascii="Arial" w:hAnsi="Arial"/>
          <w:sz w:val="22"/>
        </w:rPr>
        <w:t>No, it really?</w:t>
      </w:r>
    </w:p>
    <w:p>
      <w:pPr>
        <w:spacing w:after="0"/>
      </w:pPr>
    </w:p>
    <w:p>
      <w:pPr>
        <w:spacing w:after="0"/>
      </w:pPr>
      <w:r>
        <w:rPr>
          <w:rFonts w:ascii="Arial" w:hAnsi="Arial"/>
          <w:color w:val="5D7284"/>
          <w:sz w:val="22"/>
        </w:rPr>
        <w:t>46:59</w:t>
      </w:r>
    </w:p>
    <w:p>
      <w:pPr>
        <w:spacing w:after="0"/>
      </w:pPr>
      <w:r>
        <w:rPr>
          <w:rFonts w:ascii="Arial" w:hAnsi="Arial"/>
          <w:sz w:val="22"/>
        </w:rPr>
        <w:t>I don't know that I was that impressed to be honest. Yeah. I don't think I really appreciated it to the degree maybe other people might have and went to trips to Vegas that were and he would buy me the most expensive handbags and shoes. And everything was, well, there's pictures, you'll get them but give away</w:t>
      </w:r>
    </w:p>
    <w:p>
      <w:pPr>
        <w:spacing w:after="0"/>
      </w:pPr>
    </w:p>
    <w:p>
      <w:pPr>
        <w:spacing w:after="0"/>
      </w:pPr>
      <w:r>
        <w:rPr>
          <w:rFonts w:ascii="Arial" w:hAnsi="Arial"/>
          <w:color w:val="5D7284"/>
          <w:sz w:val="22"/>
        </w:rPr>
        <w:t>47:29</w:t>
      </w:r>
    </w:p>
    <w:p>
      <w:pPr>
        <w:spacing w:after="0"/>
      </w:pPr>
      <w:r>
        <w:rPr>
          <w:rFonts w:ascii="Arial" w:hAnsi="Arial"/>
          <w:sz w:val="22"/>
        </w:rPr>
        <w:t>his age at all. Or tell me about that.</w:t>
      </w:r>
    </w:p>
    <w:p>
      <w:pPr>
        <w:spacing w:after="0"/>
      </w:pPr>
    </w:p>
    <w:p>
      <w:pPr>
        <w:spacing w:after="0"/>
      </w:pPr>
      <w:r>
        <w:rPr>
          <w:rFonts w:ascii="Arial" w:hAnsi="Arial"/>
          <w:color w:val="5D7284"/>
          <w:sz w:val="22"/>
        </w:rPr>
        <w:t>47:32</w:t>
      </w:r>
    </w:p>
    <w:p>
      <w:pPr>
        <w:spacing w:after="0"/>
      </w:pPr>
      <w:r>
        <w:rPr>
          <w:rFonts w:ascii="Arial" w:hAnsi="Arial"/>
          <w:sz w:val="22"/>
        </w:rPr>
        <w:t>Yeah, I mean, I knew he was more than 30. Okay. I didn't think he was 37 I would have guessed maybe 3435. The, when you saw him in person, even though you know, you see that gray hair, he was so beautiful. And he wasn't wrinkled or there was no sign other than prematurely when you know, gray there. And he was so fit. There was no way to gauge age from physique. So he was able to, to shave years. And I don't know when the age. Again, like everything else. It wasn't like he told me I think I had to ask him, you know, how old are you? He was like a mystery. Oh, yeah. And you were trying to figure it out? Exactly. But he was so good at at the storytelling part and not lying, but never telling the truth. Right. He was just so good at it.</w:t>
      </w:r>
    </w:p>
    <w:p>
      <w:pPr>
        <w:spacing w:after="0"/>
      </w:pPr>
    </w:p>
    <w:p>
      <w:pPr>
        <w:spacing w:after="0"/>
      </w:pPr>
      <w:r>
        <w:rPr>
          <w:rFonts w:ascii="Arial" w:hAnsi="Arial"/>
          <w:color w:val="5D7284"/>
          <w:sz w:val="22"/>
        </w:rPr>
        <w:t>48:45</w:t>
      </w:r>
    </w:p>
    <w:p>
      <w:pPr>
        <w:spacing w:after="0"/>
      </w:pPr>
      <w:r>
        <w:rPr>
          <w:rFonts w:ascii="Arial" w:hAnsi="Arial"/>
          <w:sz w:val="22"/>
        </w:rPr>
        <w:t>What do they say about flying?</w:t>
      </w:r>
    </w:p>
    <w:p>
      <w:pPr>
        <w:spacing w:after="0"/>
      </w:pPr>
    </w:p>
    <w:p>
      <w:pPr>
        <w:spacing w:after="0"/>
      </w:pPr>
      <w:r>
        <w:rPr>
          <w:rFonts w:ascii="Arial" w:hAnsi="Arial"/>
          <w:color w:val="5D7284"/>
          <w:sz w:val="22"/>
        </w:rPr>
        <w:t>48:46</w:t>
      </w:r>
    </w:p>
    <w:p>
      <w:pPr>
        <w:spacing w:after="0"/>
      </w:pPr>
      <w:r>
        <w:rPr>
          <w:rFonts w:ascii="Arial" w:hAnsi="Arial"/>
          <w:sz w:val="22"/>
        </w:rPr>
        <w:t>What did he How did he describe? Was it</w:t>
      </w:r>
    </w:p>
    <w:p>
      <w:pPr>
        <w:spacing w:after="0"/>
      </w:pPr>
    </w:p>
    <w:p>
      <w:pPr>
        <w:spacing w:after="0"/>
      </w:pPr>
      <w:r>
        <w:rPr>
          <w:rFonts w:ascii="Arial" w:hAnsi="Arial"/>
          <w:color w:val="5D7284"/>
          <w:sz w:val="22"/>
        </w:rPr>
        <w:t>48:48</w:t>
      </w:r>
    </w:p>
    <w:p>
      <w:pPr>
        <w:spacing w:after="0"/>
      </w:pPr>
      <w:r>
        <w:rPr>
          <w:rFonts w:ascii="Arial" w:hAnsi="Arial"/>
          <w:sz w:val="22"/>
        </w:rPr>
        <w:t>a freedom he felt was it? Oh, yeah, well, flying. undeniably, when you heard him speak of it was the love. I mean, his eyes would, you know, light up and he loved flying. And that was really apparent from the very beginning that and then when I knew what he did, I knew he had to love flying. You cannot do that war as so.</w:t>
      </w:r>
    </w:p>
    <w:p>
      <w:pPr>
        <w:spacing w:after="0"/>
      </w:pPr>
    </w:p>
    <w:p>
      <w:pPr>
        <w:spacing w:after="0"/>
      </w:pPr>
      <w:r>
        <w:rPr>
          <w:rFonts w:ascii="Arial" w:hAnsi="Arial"/>
          <w:color w:val="5D7284"/>
          <w:sz w:val="22"/>
        </w:rPr>
        <w:t>49:27</w:t>
      </w:r>
    </w:p>
    <w:p>
      <w:pPr>
        <w:spacing w:after="0"/>
      </w:pPr>
      <w:r>
        <w:rPr>
          <w:rFonts w:ascii="Arial" w:hAnsi="Arial"/>
          <w:sz w:val="22"/>
        </w:rPr>
        <w:t>And again, you have to</w:t>
      </w:r>
    </w:p>
    <w:p>
      <w:pPr>
        <w:spacing w:after="0"/>
      </w:pPr>
    </w:p>
    <w:p>
      <w:pPr>
        <w:spacing w:after="0"/>
      </w:pPr>
      <w:r>
        <w:rPr>
          <w:rFonts w:ascii="Arial" w:hAnsi="Arial"/>
          <w:color w:val="5D7284"/>
          <w:sz w:val="22"/>
        </w:rPr>
        <w:t>49:31</w:t>
      </w:r>
    </w:p>
    <w:p>
      <w:pPr>
        <w:spacing w:after="0"/>
      </w:pPr>
      <w:r>
        <w:rPr>
          <w:rFonts w:ascii="Arial" w:hAnsi="Arial"/>
          <w:sz w:val="22"/>
        </w:rPr>
        <w:t>be fearless. I mean truly fearless or be willing to</w:t>
      </w:r>
    </w:p>
    <w:p>
      <w:pPr>
        <w:spacing w:after="0"/>
      </w:pPr>
    </w:p>
    <w:p>
      <w:pPr>
        <w:spacing w:after="0"/>
      </w:pPr>
      <w:r>
        <w:rPr>
          <w:rFonts w:ascii="Arial" w:hAnsi="Arial"/>
          <w:color w:val="5D7284"/>
          <w:sz w:val="22"/>
        </w:rPr>
        <w:t>49:38</w:t>
      </w:r>
    </w:p>
    <w:p>
      <w:pPr>
        <w:spacing w:after="0"/>
      </w:pPr>
      <w:r>
        <w:rPr>
          <w:rFonts w:ascii="Arial" w:hAnsi="Arial"/>
          <w:sz w:val="22"/>
        </w:rPr>
        <w:t>go out there and just</w:t>
      </w:r>
    </w:p>
    <w:p>
      <w:pPr>
        <w:spacing w:after="0"/>
      </w:pPr>
    </w:p>
    <w:p>
      <w:pPr>
        <w:spacing w:after="0"/>
      </w:pPr>
      <w:r>
        <w:rPr>
          <w:rFonts w:ascii="Arial" w:hAnsi="Arial"/>
          <w:color w:val="5D7284"/>
          <w:sz w:val="22"/>
        </w:rPr>
        <w:t>49:41</w:t>
      </w:r>
    </w:p>
    <w:p>
      <w:pPr>
        <w:spacing w:after="0"/>
      </w:pPr>
      <w:r>
        <w:rPr>
          <w:rFonts w:ascii="Arial" w:hAnsi="Arial"/>
          <w:sz w:val="22"/>
        </w:rPr>
        <w:t>put your life on the line. But to him and again</w:t>
      </w:r>
    </w:p>
    <w:p>
      <w:pPr>
        <w:spacing w:after="0"/>
      </w:pPr>
    </w:p>
    <w:p>
      <w:pPr>
        <w:spacing w:after="0"/>
      </w:pPr>
      <w:r>
        <w:rPr>
          <w:rFonts w:ascii="Arial" w:hAnsi="Arial"/>
          <w:color w:val="5D7284"/>
          <w:sz w:val="22"/>
        </w:rPr>
        <w:t>49:48</w:t>
      </w:r>
    </w:p>
    <w:p>
      <w:pPr>
        <w:spacing w:after="0"/>
      </w:pPr>
      <w:r>
        <w:rPr>
          <w:rFonts w:ascii="Arial" w:hAnsi="Arial"/>
          <w:sz w:val="22"/>
        </w:rPr>
        <w:t>he did not do this for the money.</w:t>
      </w:r>
    </w:p>
    <w:p>
      <w:pPr>
        <w:spacing w:after="0"/>
      </w:pPr>
    </w:p>
    <w:p>
      <w:pPr>
        <w:spacing w:after="0"/>
      </w:pPr>
      <w:r>
        <w:rPr>
          <w:rFonts w:ascii="Arial" w:hAnsi="Arial"/>
          <w:color w:val="5D7284"/>
          <w:sz w:val="22"/>
        </w:rPr>
        <w:t>49:52</w:t>
      </w:r>
    </w:p>
    <w:p>
      <w:pPr>
        <w:spacing w:after="0"/>
      </w:pPr>
      <w:r>
        <w:rPr>
          <w:rFonts w:ascii="Arial" w:hAnsi="Arial"/>
          <w:sz w:val="22"/>
        </w:rPr>
        <w:t>I really and truly</w:t>
      </w:r>
    </w:p>
    <w:p>
      <w:pPr>
        <w:spacing w:after="0"/>
      </w:pPr>
    </w:p>
    <w:p>
      <w:pPr>
        <w:spacing w:after="0"/>
      </w:pPr>
      <w:r>
        <w:rPr>
          <w:rFonts w:ascii="Arial" w:hAnsi="Arial"/>
          <w:color w:val="5D7284"/>
          <w:sz w:val="22"/>
        </w:rPr>
        <w:t>49:55</w:t>
      </w:r>
    </w:p>
    <w:p>
      <w:pPr>
        <w:spacing w:after="0"/>
      </w:pPr>
      <w:r>
        <w:rPr>
          <w:rFonts w:ascii="Arial" w:hAnsi="Arial"/>
          <w:sz w:val="22"/>
        </w:rPr>
        <w:t>he had so many opportunities people offered him great jobs. turned down. If it could have just been a successful, normal person, but no, he loved the thrill of pushing the envelope should have been a fighter pilot. He would have made a fabulous test pilot for new aircraft fighter pilot. He was in his realm of like wanting that. Even walking up to the plane. That was his baby. And he spared no, he wasn't like a lot of pilots. He was smart about his risk. And that he checked that plane. Oh, over. I mean, as good as you could preflight it an airplane. He never flew like stupid. Like a lot of people that I knew did and when he was flying you even though he was instrument rated and multi engine, right? He had all the ratings commercial. He flew like a musician does with their ear when they're, they don't need to know notes. And need to know, he could hear. Well, we couldn't hear seven if there was anything slightly flat funny or not quite right. He knew how to make the proper adjustment. And he never panic. That was the other thing. We gotten some really bad turbulence and stuff in my head would be hitting the ceiling and I'd be freaking out and mad. And he was so calm, cool, collected, he felt his focus</w:t>
      </w:r>
    </w:p>
    <w:p>
      <w:pPr>
        <w:spacing w:after="0"/>
      </w:pPr>
    </w:p>
    <w:p>
      <w:pPr>
        <w:spacing w:after="0"/>
      </w:pPr>
      <w:r>
        <w:rPr>
          <w:rFonts w:ascii="Arial" w:hAnsi="Arial"/>
          <w:color w:val="5D7284"/>
          <w:sz w:val="22"/>
        </w:rPr>
        <w:t>52:06</w:t>
      </w:r>
    </w:p>
    <w:p>
      <w:pPr>
        <w:spacing w:after="0"/>
      </w:pPr>
      <w:r>
        <w:rPr>
          <w:rFonts w:ascii="Arial" w:hAnsi="Arial"/>
          <w:sz w:val="22"/>
        </w:rPr>
        <w:t>was so pure and</w:t>
      </w:r>
    </w:p>
    <w:p>
      <w:pPr>
        <w:spacing w:after="0"/>
      </w:pPr>
    </w:p>
    <w:p>
      <w:pPr>
        <w:spacing w:after="0"/>
      </w:pPr>
      <w:r>
        <w:rPr>
          <w:rFonts w:ascii="Arial" w:hAnsi="Arial"/>
          <w:color w:val="5D7284"/>
          <w:sz w:val="22"/>
        </w:rPr>
        <w:t>52:11</w:t>
      </w:r>
    </w:p>
    <w:p>
      <w:pPr>
        <w:spacing w:after="0"/>
      </w:pPr>
      <w:r>
        <w:rPr>
          <w:rFonts w:ascii="Arial" w:hAnsi="Arial"/>
          <w:sz w:val="22"/>
        </w:rPr>
        <w:t>not shaken. He used the knowledge of the ad. He used the scale when and he was the experience that he had. And he learned something every time so just I mean, he was like, what's that guitar player that was so famous. But he Lenny Kravitz. No not lanie but before him.</w:t>
      </w:r>
    </w:p>
    <w:p>
      <w:pPr>
        <w:spacing w:after="0"/>
      </w:pPr>
    </w:p>
    <w:p>
      <w:pPr>
        <w:spacing w:after="0"/>
      </w:pPr>
      <w:r>
        <w:rPr>
          <w:rFonts w:ascii="Arial" w:hAnsi="Arial"/>
          <w:color w:val="5D7284"/>
          <w:sz w:val="22"/>
        </w:rPr>
        <w:t>52:45</w:t>
      </w:r>
    </w:p>
    <w:p>
      <w:pPr>
        <w:spacing w:after="0"/>
      </w:pPr>
      <w:r>
        <w:rPr>
          <w:rFonts w:ascii="Arial" w:hAnsi="Arial"/>
          <w:sz w:val="22"/>
        </w:rPr>
        <w:t>Yeah, I'm trying to think, you know, he was Yeah, in my day. He was really like, the electric guitar guy, but he says,</w:t>
      </w:r>
    </w:p>
    <w:p>
      <w:pPr>
        <w:spacing w:after="0"/>
      </w:pPr>
    </w:p>
    <w:p>
      <w:pPr>
        <w:spacing w:after="0"/>
      </w:pPr>
      <w:r>
        <w:rPr>
          <w:rFonts w:ascii="Arial" w:hAnsi="Arial"/>
          <w:color w:val="5D7284"/>
          <w:sz w:val="22"/>
        </w:rPr>
        <w:t>52:57</w:t>
      </w:r>
    </w:p>
    <w:p>
      <w:pPr>
        <w:spacing w:after="0"/>
      </w:pPr>
      <w:r>
        <w:rPr>
          <w:rFonts w:ascii="Arial" w:hAnsi="Arial"/>
          <w:sz w:val="22"/>
        </w:rPr>
        <w:t>Do you remember your very first flight was</w:t>
      </w:r>
    </w:p>
    <w:p>
      <w:pPr>
        <w:spacing w:after="0"/>
      </w:pPr>
    </w:p>
    <w:p>
      <w:pPr>
        <w:spacing w:after="0"/>
      </w:pPr>
      <w:r>
        <w:rPr>
          <w:rFonts w:ascii="Arial" w:hAnsi="Arial"/>
          <w:color w:val="5D7284"/>
          <w:sz w:val="22"/>
        </w:rPr>
        <w:t>53:02</w:t>
      </w:r>
    </w:p>
    <w:p>
      <w:pPr>
        <w:spacing w:after="0"/>
      </w:pPr>
      <w:r>
        <w:rPr>
          <w:rFonts w:ascii="Arial" w:hAnsi="Arial"/>
          <w:sz w:val="22"/>
        </w:rPr>
        <w:t>my very first flight with Wallace would have been to the Bahamas? Yeah. We went to Freeport and we stayed at the princess hotel. And everything Leo always first class and he was so into my mom and dad. Actually, I think were with us on that very first trip. He was really good about including my family or anybody. You know, I was just so gracious. And my my parents went on our honeymoon, okay. For real? Went to the Greenbrier. All right. The Greenbrier and I said, I don't like the Greenbrier. I was terrible. I don't know why you put up with me. But we went to a Greenbrier and I'm like, Man, this is old and stodgy. And this guy's like playing the piano. And I'm really uncomfortable, like everybody's dying. So he said, Honey, do you want to go to Vail and I was like, Okay, yeah. So we left the green bar and went and flew out to Vail, Colorado. And he went off the black. Whatever I did not as he said he signed me up was I called him spider savage or that guy. And he was going to teach me this game. Well, he realized that was not possible. We rode to the top of the mountain where you get off in we're gonna, we're gonna get off and start skiing. And I said, No, we're not. I said, I'm not getting off. He said, Yes, you will. Less No. And he grabbed me by the arm he said you have to. And I think we hung up the skis shortly thereafter. And I took just snowmobiling, we have the most fabulous snowmobiling, Buffalo burger. Halfway through halfway through the trip. I never had a buffalo burger. I thought that was so cool. But I looked good. I just couldn't do anything. So he went and went off the big mountains and</w:t>
      </w:r>
    </w:p>
    <w:p>
      <w:pPr>
        <w:spacing w:after="0"/>
      </w:pPr>
    </w:p>
    <w:p>
      <w:pPr>
        <w:spacing w:after="0"/>
      </w:pPr>
      <w:r>
        <w:rPr>
          <w:rFonts w:ascii="Arial" w:hAnsi="Arial"/>
          <w:color w:val="5D7284"/>
          <w:sz w:val="22"/>
        </w:rPr>
        <w:t>55:39</w:t>
      </w:r>
    </w:p>
    <w:p>
      <w:pPr>
        <w:spacing w:after="0"/>
      </w:pPr>
      <w:r>
        <w:rPr>
          <w:rFonts w:ascii="Arial" w:hAnsi="Arial"/>
          <w:sz w:val="22"/>
        </w:rPr>
        <w:t>I enjoyed the chalet and shopping</w:t>
      </w:r>
    </w:p>
    <w:p>
      <w:pPr>
        <w:spacing w:after="0"/>
      </w:pPr>
    </w:p>
    <w:p>
      <w:pPr>
        <w:spacing w:after="0"/>
      </w:pPr>
      <w:r>
        <w:rPr>
          <w:rFonts w:ascii="Arial" w:hAnsi="Arial"/>
          <w:color w:val="5D7284"/>
          <w:sz w:val="22"/>
        </w:rPr>
        <w:t>55:42</w:t>
      </w:r>
    </w:p>
    <w:p>
      <w:pPr>
        <w:spacing w:after="0"/>
      </w:pPr>
      <w:r>
        <w:rPr>
          <w:rFonts w:ascii="Arial" w:hAnsi="Arial"/>
          <w:sz w:val="22"/>
        </w:rPr>
        <w:t>and your trip to the Bahamas, your first flight was Emily. That's the kind of scout out the runway. Is that what you were trying to do? Or was that</w:t>
      </w:r>
    </w:p>
    <w:p>
      <w:pPr>
        <w:spacing w:after="0"/>
      </w:pPr>
    </w:p>
    <w:p>
      <w:pPr>
        <w:spacing w:after="0"/>
      </w:pPr>
      <w:r>
        <w:rPr>
          <w:rFonts w:ascii="Arial" w:hAnsi="Arial"/>
          <w:color w:val="5D7284"/>
          <w:sz w:val="22"/>
        </w:rPr>
        <w:t>55:51</w:t>
      </w:r>
    </w:p>
    <w:p>
      <w:pPr>
        <w:spacing w:after="0"/>
      </w:pPr>
      <w:r>
        <w:rPr>
          <w:rFonts w:ascii="Arial" w:hAnsi="Arial"/>
          <w:sz w:val="22"/>
        </w:rPr>
        <w:t>that was a true vacation because at that point, while he knew the lay of the land of whether it was West and Nassau free, poured Bimini, you know, I think, again, all of that came very easy to him. As far as being come, he was comfortable landing in places that most people wouldn't even dream of. So now,</w:t>
      </w:r>
    </w:p>
    <w:p>
      <w:pPr>
        <w:spacing w:after="0"/>
      </w:pPr>
    </w:p>
    <w:p>
      <w:pPr>
        <w:spacing w:after="0"/>
      </w:pPr>
      <w:r>
        <w:rPr>
          <w:rFonts w:ascii="Arial" w:hAnsi="Arial"/>
          <w:color w:val="5D7284"/>
          <w:sz w:val="22"/>
        </w:rPr>
        <w:t>56:23</w:t>
      </w:r>
    </w:p>
    <w:p>
      <w:pPr>
        <w:spacing w:after="0"/>
      </w:pPr>
      <w:r>
        <w:rPr>
          <w:rFonts w:ascii="Arial" w:hAnsi="Arial"/>
          <w:sz w:val="22"/>
        </w:rPr>
        <w:t>if you have a photographic memory with maps, could you just remember,</w:t>
      </w:r>
    </w:p>
    <w:p>
      <w:pPr>
        <w:spacing w:after="0"/>
      </w:pPr>
    </w:p>
    <w:p>
      <w:pPr>
        <w:spacing w:after="0"/>
      </w:pPr>
      <w:r>
        <w:rPr>
          <w:rFonts w:ascii="Arial" w:hAnsi="Arial"/>
          <w:color w:val="5D7284"/>
          <w:sz w:val="22"/>
        </w:rPr>
        <w:t>56:27</w:t>
      </w:r>
    </w:p>
    <w:p>
      <w:pPr>
        <w:spacing w:after="0"/>
      </w:pPr>
      <w:r>
        <w:rPr>
          <w:rFonts w:ascii="Arial" w:hAnsi="Arial"/>
          <w:sz w:val="22"/>
        </w:rPr>
        <w:t>I think it was more of a photographic mag that I've been there. You know, I going back to Nelson king, he took Nelson three times on that run. Like Nelson had done that trip three times with Wally, while he was not trusting of he knew his capabilities and believe in any other, maybe one person. And I'll tell you that later, but Nelson did that run three times. So to mess up in walls, his eyes was nothing short of a sin. You just like driving, you have visual marks and things that you know. And he had a photographic memory for that stuff. I think that played more than a map. He was definitely landmark oriented. Now clearly, he there were times when he couldn't see the landmark because the conditions but he was a exceedingly good IFR pilot. I mean, I flew in the hurricane, right on the edge of the hurricane with him out of Florida. When the hurricane was coming, we'd lived on the beach. I'm like, are you in? I'm like, are you? So I'll go let's go and go where I'm gonna have a baby in two weeks. He said, Well, let's go to the cabin. Or Nope. Let's go to Savannah. Women's van.</w:t>
      </w:r>
    </w:p>
    <w:p>
      <w:pPr>
        <w:spacing w:after="0"/>
      </w:pPr>
    </w:p>
    <w:p>
      <w:pPr>
        <w:spacing w:after="0"/>
      </w:pPr>
      <w:r>
        <w:rPr>
          <w:rFonts w:ascii="Arial" w:hAnsi="Arial"/>
          <w:color w:val="5D7284"/>
          <w:sz w:val="22"/>
        </w:rPr>
        <w:t>58:09</w:t>
      </w:r>
    </w:p>
    <w:p>
      <w:pPr>
        <w:spacing w:after="0"/>
      </w:pPr>
      <w:r>
        <w:rPr>
          <w:rFonts w:ascii="Arial" w:hAnsi="Arial"/>
          <w:sz w:val="22"/>
        </w:rPr>
        <w:t>I'm like, I</w:t>
      </w:r>
    </w:p>
    <w:p>
      <w:pPr>
        <w:spacing w:after="0"/>
      </w:pPr>
    </w:p>
    <w:p>
      <w:pPr>
        <w:spacing w:after="0"/>
      </w:pPr>
      <w:r>
        <w:rPr>
          <w:rFonts w:ascii="Arial" w:hAnsi="Arial"/>
          <w:color w:val="5D7284"/>
          <w:sz w:val="22"/>
        </w:rPr>
        <w:t>58:11</w:t>
      </w:r>
    </w:p>
    <w:p>
      <w:pPr>
        <w:spacing w:after="0"/>
      </w:pPr>
      <w:r>
        <w:rPr>
          <w:rFonts w:ascii="Arial" w:hAnsi="Arial"/>
          <w:sz w:val="22"/>
        </w:rPr>
        <w:t>like the bear mentor pressure. Oh, I'm gonna have a baby in a state without my doctor. And he's like, come on, babe. So he parks his brother, his wife. And they wait quite a lot, you know. And of course, I've got Montana and a huge baby, Tommy. And we're gonna fly on the front end of the hurricane. And it was so turbulent. And his brother was even scared which is a bear Ivan Wally. But we flew we got to Savannah. Guess where the hurricane came to suffer?</w:t>
      </w:r>
    </w:p>
    <w:p>
      <w:pPr>
        <w:spacing w:after="0"/>
      </w:pPr>
    </w:p>
    <w:p>
      <w:pPr>
        <w:spacing w:after="0"/>
      </w:pPr>
      <w:r>
        <w:rPr>
          <w:rFonts w:ascii="Arial" w:hAnsi="Arial"/>
          <w:color w:val="5D7284"/>
          <w:sz w:val="22"/>
        </w:rPr>
        <w:t>58:58</w:t>
      </w:r>
    </w:p>
    <w:p>
      <w:pPr>
        <w:spacing w:after="0"/>
      </w:pPr>
      <w:r>
        <w:rPr>
          <w:rFonts w:ascii="Arial" w:hAnsi="Arial"/>
          <w:sz w:val="22"/>
        </w:rPr>
        <w:t>I'm like great idea. Wally.</w:t>
      </w:r>
    </w:p>
    <w:p>
      <w:pPr>
        <w:spacing w:after="0"/>
      </w:pPr>
    </w:p>
    <w:p>
      <w:pPr>
        <w:spacing w:after="0"/>
      </w:pPr>
      <w:r>
        <w:rPr>
          <w:rFonts w:ascii="Arial" w:hAnsi="Arial"/>
          <w:color w:val="5D7284"/>
          <w:sz w:val="22"/>
        </w:rPr>
        <w:t>59:02</w:t>
      </w:r>
    </w:p>
    <w:p>
      <w:pPr>
        <w:spacing w:after="0"/>
      </w:pPr>
      <w:r>
        <w:rPr>
          <w:rFonts w:ascii="Arial" w:hAnsi="Arial"/>
          <w:sz w:val="22"/>
        </w:rPr>
        <w:t>Real good idea.</w:t>
      </w:r>
    </w:p>
    <w:p>
      <w:pPr>
        <w:spacing w:after="0"/>
      </w:pPr>
    </w:p>
    <w:p>
      <w:pPr>
        <w:spacing w:after="0"/>
      </w:pPr>
      <w:r>
        <w:rPr>
          <w:rFonts w:ascii="Arial" w:hAnsi="Arial"/>
          <w:color w:val="5D7284"/>
          <w:sz w:val="22"/>
        </w:rPr>
        <w:t>59:03</w:t>
      </w:r>
    </w:p>
    <w:p>
      <w:pPr>
        <w:spacing w:after="0"/>
      </w:pPr>
      <w:r>
        <w:rPr>
          <w:rFonts w:ascii="Arial" w:hAnsi="Arial"/>
          <w:sz w:val="22"/>
        </w:rPr>
        <w:t>happy with the idea.</w:t>
      </w:r>
    </w:p>
    <w:p>
      <w:pPr>
        <w:spacing w:after="0"/>
      </w:pPr>
    </w:p>
    <w:p>
      <w:pPr>
        <w:spacing w:after="0"/>
      </w:pPr>
      <w:r>
        <w:rPr>
          <w:rFonts w:ascii="Arial" w:hAnsi="Arial"/>
          <w:color w:val="5D7284"/>
          <w:sz w:val="22"/>
        </w:rPr>
        <w:t>59:04</w:t>
      </w:r>
    </w:p>
    <w:p>
      <w:pPr>
        <w:spacing w:after="0"/>
      </w:pPr>
      <w:r>
        <w:rPr>
          <w:rFonts w:ascii="Arial" w:hAnsi="Arial"/>
          <w:sz w:val="22"/>
        </w:rPr>
        <w:t>Yeah. So</w:t>
      </w:r>
    </w:p>
    <w:p>
      <w:pPr>
        <w:spacing w:after="0"/>
      </w:pPr>
    </w:p>
    <w:p>
      <w:pPr>
        <w:spacing w:after="0"/>
      </w:pPr>
      <w:r>
        <w:rPr>
          <w:rFonts w:ascii="Arial" w:hAnsi="Arial"/>
          <w:color w:val="5D7284"/>
          <w:sz w:val="22"/>
        </w:rPr>
        <w:t>59:10</w:t>
      </w:r>
    </w:p>
    <w:p>
      <w:pPr>
        <w:spacing w:after="0"/>
      </w:pPr>
      <w:r>
        <w:rPr>
          <w:rFonts w:ascii="Arial" w:hAnsi="Arial"/>
          <w:sz w:val="22"/>
        </w:rPr>
        <w:t>so we the hurricane comes to Savannah.</w:t>
      </w:r>
    </w:p>
    <w:p>
      <w:pPr>
        <w:spacing w:after="0"/>
      </w:pPr>
    </w:p>
    <w:p>
      <w:pPr>
        <w:spacing w:after="0"/>
      </w:pPr>
      <w:r>
        <w:rPr>
          <w:rFonts w:ascii="Arial" w:hAnsi="Arial"/>
          <w:color w:val="5D7284"/>
          <w:sz w:val="22"/>
        </w:rPr>
        <w:t>59:15</w:t>
      </w:r>
    </w:p>
    <w:p>
      <w:pPr>
        <w:spacing w:after="0"/>
      </w:pPr>
      <w:r>
        <w:rPr>
          <w:rFonts w:ascii="Arial" w:hAnsi="Arial"/>
          <w:sz w:val="22"/>
        </w:rPr>
        <w:t>And I'm like,</w:t>
      </w:r>
    </w:p>
    <w:p>
      <w:pPr>
        <w:spacing w:after="0"/>
      </w:pPr>
    </w:p>
    <w:p>
      <w:pPr>
        <w:spacing w:after="0"/>
      </w:pPr>
      <w:r>
        <w:rPr>
          <w:rFonts w:ascii="Arial" w:hAnsi="Arial"/>
          <w:color w:val="5D7284"/>
          <w:sz w:val="22"/>
        </w:rPr>
        <w:t>59:24</w:t>
      </w:r>
    </w:p>
    <w:p>
      <w:pPr>
        <w:spacing w:after="0"/>
      </w:pPr>
      <w:r>
        <w:rPr>
          <w:rFonts w:ascii="Arial" w:hAnsi="Arial"/>
          <w:sz w:val="22"/>
        </w:rPr>
        <w:t>Yes. for different people. There's going to have different tunes</w:t>
      </w:r>
    </w:p>
    <w:p>
      <w:pPr>
        <w:spacing w:after="0"/>
      </w:pPr>
    </w:p>
    <w:p>
      <w:pPr>
        <w:spacing w:after="0"/>
      </w:pPr>
      <w:r>
        <w:rPr>
          <w:rFonts w:ascii="Arial" w:hAnsi="Arial"/>
          <w:color w:val="5D7284"/>
          <w:sz w:val="22"/>
        </w:rPr>
        <w:t>59:29</w:t>
      </w:r>
    </w:p>
    <w:p>
      <w:pPr>
        <w:spacing w:after="0"/>
      </w:pPr>
      <w:r>
        <w:rPr>
          <w:rFonts w:ascii="Arial" w:hAnsi="Arial"/>
          <w:sz w:val="22"/>
        </w:rPr>
        <w:t>with my rings.</w:t>
      </w:r>
    </w:p>
    <w:p>
      <w:pPr>
        <w:spacing w:after="0"/>
      </w:pPr>
    </w:p>
    <w:p>
      <w:pPr>
        <w:spacing w:after="0"/>
      </w:pPr>
      <w:r>
        <w:rPr>
          <w:rFonts w:ascii="Arial" w:hAnsi="Arial"/>
          <w:color w:val="5D7284"/>
          <w:sz w:val="22"/>
        </w:rPr>
        <w:t>59:30</w:t>
      </w:r>
    </w:p>
    <w:p>
      <w:pPr>
        <w:spacing w:after="0"/>
      </w:pPr>
      <w:r>
        <w:rPr>
          <w:rFonts w:ascii="Arial" w:hAnsi="Arial"/>
          <w:sz w:val="22"/>
        </w:rPr>
        <w:t>I haven't decided yet. Well decide to see.</w:t>
      </w:r>
    </w:p>
    <w:p>
      <w:pPr>
        <w:spacing w:after="0"/>
      </w:pPr>
    </w:p>
    <w:p>
      <w:pPr>
        <w:spacing w:after="0"/>
      </w:pPr>
      <w:r>
        <w:rPr>
          <w:rFonts w:ascii="Arial" w:hAnsi="Arial"/>
          <w:color w:val="5D7284"/>
          <w:sz w:val="22"/>
        </w:rPr>
        <w:t>59:35</w:t>
      </w:r>
    </w:p>
    <w:p>
      <w:pPr>
        <w:spacing w:after="0"/>
      </w:pPr>
      <w:r>
        <w:rPr>
          <w:rFonts w:ascii="Arial" w:hAnsi="Arial"/>
          <w:sz w:val="22"/>
        </w:rPr>
        <w:t>Okay, what he likes Tell me what you like.</w:t>
      </w:r>
    </w:p>
    <w:p>
      <w:pPr>
        <w:spacing w:after="0"/>
      </w:pPr>
    </w:p>
    <w:p>
      <w:pPr>
        <w:spacing w:after="0"/>
      </w:pPr>
      <w:r>
        <w:rPr>
          <w:rFonts w:ascii="Arial" w:hAnsi="Arial"/>
          <w:color w:val="5D7284"/>
          <w:sz w:val="22"/>
        </w:rPr>
        <w:t>59:39</w:t>
      </w:r>
    </w:p>
    <w:p>
      <w:pPr>
        <w:spacing w:after="0"/>
      </w:pPr>
      <w:r>
        <w:rPr>
          <w:rFonts w:ascii="Arial" w:hAnsi="Arial"/>
          <w:sz w:val="22"/>
        </w:rPr>
        <w:t>That sounds great. So he says no babies okay. And because we had done the whole nightclub thing and submit we had that night before and we had a great room and I'm exhausted. The thought of packing up getting back in the plane. Get now Savannah before the hurricane can Man, we went to the cabin. And I think we only stayed a couple days because I was like I, I got to get back home. Well, we could be dead on the island, because it was 200 feet ocean to River. It was covered in sand. And of the Corvette we we took the Corvette. We parked as brothers in town, in a garage and a house, a tree.</w:t>
      </w:r>
    </w:p>
    <w:p>
      <w:pPr>
        <w:spacing w:after="0"/>
      </w:pPr>
    </w:p>
    <w:p>
      <w:pPr>
        <w:spacing w:after="0"/>
      </w:pPr>
      <w:r>
        <w:rPr>
          <w:rFonts w:ascii="Arial" w:hAnsi="Arial"/>
          <w:color w:val="5D7284"/>
          <w:sz w:val="22"/>
        </w:rPr>
        <w:t>1:00:31</w:t>
      </w:r>
    </w:p>
    <w:p>
      <w:pPr>
        <w:spacing w:after="0"/>
      </w:pPr>
      <w:r>
        <w:rPr>
          <w:rFonts w:ascii="Arial" w:hAnsi="Arial"/>
          <w:sz w:val="22"/>
        </w:rPr>
        <w:t>I thought that was hysterical. Can I have a sip of tea?</w:t>
      </w:r>
    </w:p>
    <w:p>
      <w:pPr>
        <w:spacing w:after="0"/>
      </w:pPr>
    </w:p>
    <w:p>
      <w:pPr>
        <w:spacing w:after="0"/>
      </w:pPr>
      <w:r>
        <w:rPr>
          <w:rFonts w:ascii="Arial" w:hAnsi="Arial"/>
          <w:color w:val="5D7284"/>
          <w:sz w:val="22"/>
        </w:rPr>
        <w:t>1:00:36</w:t>
      </w:r>
    </w:p>
    <w:p>
      <w:pPr>
        <w:spacing w:after="0"/>
      </w:pPr>
      <w:r>
        <w:rPr>
          <w:rFonts w:ascii="Arial" w:hAnsi="Arial"/>
          <w:sz w:val="22"/>
        </w:rPr>
        <w:t>Of course. But yeah, so we bring the Corvette to town. And it would have been fine at the beach. We we had a double storey on both sides, and it took the big hit, protected our house, but we had lots of sand in the house and lots of rust. You know when you live on the beach, you don't have any belt buckles that aren't rusted and I mean, it's really kind of comical. You don't think about that till you move on to a beach. Everything's rusted.</w:t>
      </w:r>
    </w:p>
    <w:p>
      <w:pPr>
        <w:spacing w:after="0"/>
      </w:pPr>
    </w:p>
    <w:p>
      <w:pPr>
        <w:spacing w:after="0"/>
      </w:pPr>
      <w:r>
        <w:rPr>
          <w:rFonts w:ascii="Arial" w:hAnsi="Arial"/>
          <w:color w:val="5D7284"/>
          <w:sz w:val="22"/>
        </w:rPr>
        <w:t>1:01:07</w:t>
      </w:r>
    </w:p>
    <w:p>
      <w:pPr>
        <w:spacing w:after="0"/>
      </w:pPr>
      <w:r>
        <w:rPr>
          <w:rFonts w:ascii="Arial" w:hAnsi="Arial"/>
          <w:sz w:val="22"/>
        </w:rPr>
        <w:t>But I love the story about when he was flying to us. He was flying down south but the Cuban MiGs</w:t>
      </w:r>
    </w:p>
    <w:p>
      <w:pPr>
        <w:spacing w:after="0"/>
      </w:pPr>
    </w:p>
    <w:p>
      <w:pPr>
        <w:spacing w:after="0"/>
      </w:pPr>
      <w:r>
        <w:rPr>
          <w:rFonts w:ascii="Arial" w:hAnsi="Arial"/>
          <w:color w:val="5D7284"/>
          <w:sz w:val="22"/>
        </w:rPr>
        <w:t>1:01:16</w:t>
      </w:r>
    </w:p>
    <w:p>
      <w:pPr>
        <w:spacing w:after="0"/>
      </w:pPr>
      <w:r>
        <w:rPr>
          <w:rFonts w:ascii="Arial" w:hAnsi="Arial"/>
          <w:sz w:val="22"/>
        </w:rPr>
        <w:t>out the main jet, the men, the men he loved that he just loved. He loved that. I mean, I can't even imagine. He, he actually would tell me stories like that, because they weren't people's names. But he said, Olga, the guy was on my wing on the left and right. He said I could see in their eyes. I could actually see in their eyes. And they're going like, you know, down, you know, and he knows he's got one on top of them.</w:t>
      </w:r>
    </w:p>
    <w:p>
      <w:pPr>
        <w:spacing w:after="0"/>
      </w:pPr>
    </w:p>
    <w:p>
      <w:pPr>
        <w:spacing w:after="0"/>
      </w:pPr>
      <w:r>
        <w:rPr>
          <w:rFonts w:ascii="Arial" w:hAnsi="Arial"/>
          <w:color w:val="5D7284"/>
          <w:sz w:val="22"/>
        </w:rPr>
        <w:t>1:01:54</w:t>
      </w:r>
    </w:p>
    <w:p>
      <w:pPr>
        <w:spacing w:after="0"/>
      </w:pPr>
      <w:r>
        <w:rPr>
          <w:rFonts w:ascii="Arial" w:hAnsi="Arial"/>
          <w:sz w:val="22"/>
        </w:rPr>
        <w:t>Tell me that for the story. So while he was starting, maybe while he was headed down wherever it was, he had done</w:t>
      </w:r>
    </w:p>
    <w:p>
      <w:pPr>
        <w:spacing w:after="0"/>
      </w:pPr>
    </w:p>
    <w:p>
      <w:pPr>
        <w:spacing w:after="0"/>
      </w:pPr>
      <w:r>
        <w:rPr>
          <w:rFonts w:ascii="Arial" w:hAnsi="Arial"/>
          <w:color w:val="5D7284"/>
          <w:sz w:val="22"/>
        </w:rPr>
        <w:t>1:02:00</w:t>
      </w:r>
    </w:p>
    <w:p>
      <w:pPr>
        <w:spacing w:after="0"/>
      </w:pPr>
      <w:r>
        <w:rPr>
          <w:rFonts w:ascii="Arial" w:hAnsi="Arial"/>
          <w:sz w:val="22"/>
        </w:rPr>
        <w:t>well at that, on that trip. I'm not sure but I'm pretty sure he was landing somewhere in Florida. on that trip. He was going through the Caribbean through the islands, which is a sign he's planning somewhere South rather than taking the long route. He could have gone up over the top up into Virginia or wherever. I mean, the routes were different. It was probably I'm figuring Bradley ibH I probably shouldn't say the word out loud. He said one guy got off. And I know why.</w:t>
      </w:r>
    </w:p>
    <w:p>
      <w:pPr>
        <w:spacing w:after="0"/>
      </w:pPr>
    </w:p>
    <w:p>
      <w:pPr>
        <w:spacing w:after="0"/>
      </w:pPr>
      <w:r>
        <w:rPr>
          <w:rFonts w:ascii="Arial" w:hAnsi="Arial"/>
          <w:color w:val="5D7284"/>
          <w:sz w:val="22"/>
        </w:rPr>
        <w:t>1:02:40</w:t>
      </w:r>
    </w:p>
    <w:p>
      <w:pPr>
        <w:spacing w:after="0"/>
      </w:pPr>
      <w:r>
        <w:rPr>
          <w:rFonts w:ascii="Arial" w:hAnsi="Arial"/>
          <w:sz w:val="22"/>
        </w:rPr>
        <w:t>I love our legal system. Not But</w:t>
      </w:r>
    </w:p>
    <w:p>
      <w:pPr>
        <w:spacing w:after="0"/>
      </w:pPr>
    </w:p>
    <w:p>
      <w:pPr>
        <w:spacing w:after="0"/>
      </w:pPr>
      <w:r>
        <w:rPr>
          <w:rFonts w:ascii="Arial" w:hAnsi="Arial"/>
          <w:color w:val="5D7284"/>
          <w:sz w:val="22"/>
        </w:rPr>
        <w:t>1:02:48</w:t>
      </w:r>
    </w:p>
    <w:p>
      <w:pPr>
        <w:spacing w:after="0"/>
      </w:pPr>
      <w:r>
        <w:rPr>
          <w:rFonts w:ascii="Arial" w:hAnsi="Arial"/>
          <w:sz w:val="22"/>
        </w:rPr>
        <w:t>anyway, say he was chased by the MiGs all diamond I think he put them in self in the position. Frankly, he would go he had to go by Cuba. And there's Cuban airspace. But I also know the Cubans are also like looking to have fun. It's boring. They're up there. And they're mags and you know, they're protecting their space, but why not have fun with the smugglers and Amman, the make jets, this was a regular, a fairly regular occurrence. And they like to play them I see would have gone further around Cuba, like the rest of the world did smuggling. And they got them once they put them down.</w:t>
      </w:r>
    </w:p>
    <w:p>
      <w:pPr>
        <w:spacing w:after="0"/>
      </w:pPr>
    </w:p>
    <w:p>
      <w:pPr>
        <w:spacing w:after="0"/>
      </w:pPr>
      <w:r>
        <w:rPr>
          <w:rFonts w:ascii="Arial" w:hAnsi="Arial"/>
          <w:color w:val="5D7284"/>
          <w:sz w:val="22"/>
        </w:rPr>
        <w:t>1:03:39</w:t>
      </w:r>
    </w:p>
    <w:p>
      <w:pPr>
        <w:spacing w:after="0"/>
      </w:pPr>
      <w:r>
        <w:rPr>
          <w:rFonts w:ascii="Arial" w:hAnsi="Arial"/>
          <w:sz w:val="22"/>
        </w:rPr>
        <w:t>I guess the guy on top of him was</w:t>
      </w:r>
    </w:p>
    <w:p>
      <w:pPr>
        <w:spacing w:after="0"/>
      </w:pPr>
    </w:p>
    <w:p>
      <w:pPr>
        <w:spacing w:after="0"/>
      </w:pPr>
      <w:r>
        <w:rPr>
          <w:rFonts w:ascii="Arial" w:hAnsi="Arial"/>
          <w:color w:val="5D7284"/>
          <w:sz w:val="22"/>
        </w:rPr>
        <w:t>1:03:43</w:t>
      </w:r>
    </w:p>
    <w:p>
      <w:pPr>
        <w:spacing w:after="0"/>
      </w:pPr>
      <w:r>
        <w:rPr>
          <w:rFonts w:ascii="Arial" w:hAnsi="Arial"/>
          <w:sz w:val="22"/>
        </w:rPr>
        <w:t>pushing real hard. And he said I swear to God, I could see in their eyes and they weren't going to take me down. I mean, they were no, no, no play. This is no play time. So he got pushed down. MMA and of course, the law enforcement people were there and they paraded him through downtown, the streets of downtown Bimini and chains and that really pissed him off. They they made a parade out of him like, you know, don't do this. Here is a bad guy. Yeah, seeing the other islands like whenever they did stuff. Everyone was paid off. Like he landed all the time, and he landed in Bimini before, but you don't do it. Unless you pre arrange it, everybody's paid off. And you can do whatever you want. But don't you dare do it on mouse. Right? Like you got to have the right people and all this stuff. And it's funny when and once again, I'll go Didn't, he didn't come home, I didn't have a clue where the heck he was. And that's the bad part, again about being quiet. So I finally found one person that I thought was connected. And I was right. Wasn't the main person, the finance here, but through them, I got to the finance era. And I said, here's the deal. You know what's going on? They always do. I said, Where is he? And he said, Well, he's in jail, in the islands. And I said, Okay, and who's gonna pay for him to get out?</w:t>
      </w:r>
    </w:p>
    <w:p>
      <w:pPr>
        <w:spacing w:after="0"/>
      </w:pPr>
    </w:p>
    <w:p>
      <w:pPr>
        <w:spacing w:after="0"/>
      </w:pPr>
      <w:r>
        <w:rPr>
          <w:rFonts w:ascii="Arial" w:hAnsi="Arial"/>
          <w:color w:val="5D7284"/>
          <w:sz w:val="22"/>
        </w:rPr>
        <w:t>1:05:45</w:t>
      </w:r>
    </w:p>
    <w:p>
      <w:pPr>
        <w:spacing w:after="0"/>
      </w:pPr>
      <w:r>
        <w:rPr>
          <w:rFonts w:ascii="Arial" w:hAnsi="Arial"/>
          <w:sz w:val="22"/>
        </w:rPr>
        <w:t>I said, I'll be back with a briefcase.</w:t>
      </w:r>
    </w:p>
    <w:p>
      <w:pPr>
        <w:spacing w:after="0"/>
      </w:pPr>
    </w:p>
    <w:p>
      <w:pPr>
        <w:spacing w:after="0"/>
      </w:pPr>
      <w:r>
        <w:rPr>
          <w:rFonts w:ascii="Arial" w:hAnsi="Arial"/>
          <w:color w:val="5D7284"/>
          <w:sz w:val="22"/>
        </w:rPr>
        <w:t>1:05:50</w:t>
      </w:r>
    </w:p>
    <w:p>
      <w:pPr>
        <w:spacing w:after="0"/>
      </w:pPr>
      <w:r>
        <w:rPr>
          <w:rFonts w:ascii="Arial" w:hAnsi="Arial"/>
          <w:sz w:val="22"/>
        </w:rPr>
        <w:t>And now, of course, he didn't offer to go in, get him out, because that's real risky. meaning you're basically offering yourself up for jail time. I have to assume that these guys want this money. bad enough. And it's enough money, because the other problem is, you could bring them 20 grand, but they want 30. So I go into customs like I land, I hire a pilot. And I don't tell him what exactly I'm doing. But I, I really got the feeling. He knew.</w:t>
      </w:r>
    </w:p>
    <w:p>
      <w:pPr>
        <w:spacing w:after="0"/>
      </w:pPr>
    </w:p>
    <w:p>
      <w:pPr>
        <w:spacing w:after="0"/>
      </w:pPr>
      <w:r>
        <w:rPr>
          <w:rFonts w:ascii="Arial" w:hAnsi="Arial"/>
          <w:color w:val="5D7284"/>
          <w:sz w:val="22"/>
        </w:rPr>
        <w:t>1:06:35</w:t>
      </w:r>
    </w:p>
    <w:p>
      <w:pPr>
        <w:spacing w:after="0"/>
      </w:pPr>
      <w:r>
        <w:rPr>
          <w:rFonts w:ascii="Arial" w:hAnsi="Arial"/>
          <w:sz w:val="22"/>
        </w:rPr>
        <w:t>And I said, I just need to go to bemani.</w:t>
      </w:r>
    </w:p>
    <w:p>
      <w:pPr>
        <w:spacing w:after="0"/>
      </w:pPr>
    </w:p>
    <w:p>
      <w:pPr>
        <w:spacing w:after="0"/>
      </w:pPr>
      <w:r>
        <w:rPr>
          <w:rFonts w:ascii="Arial" w:hAnsi="Arial"/>
          <w:color w:val="5D7284"/>
          <w:sz w:val="22"/>
        </w:rPr>
        <w:t>1:06:40</w:t>
      </w:r>
    </w:p>
    <w:p>
      <w:pPr>
        <w:spacing w:after="0"/>
      </w:pPr>
      <w:r>
        <w:rPr>
          <w:rFonts w:ascii="Arial" w:hAnsi="Arial"/>
          <w:sz w:val="22"/>
        </w:rPr>
        <w:t>Stay put.</w:t>
      </w:r>
    </w:p>
    <w:p>
      <w:pPr>
        <w:spacing w:after="0"/>
      </w:pPr>
    </w:p>
    <w:p>
      <w:pPr>
        <w:spacing w:after="0"/>
      </w:pPr>
      <w:r>
        <w:rPr>
          <w:rFonts w:ascii="Arial" w:hAnsi="Arial"/>
          <w:color w:val="5D7284"/>
          <w:sz w:val="22"/>
        </w:rPr>
        <w:t>1:06:43</w:t>
      </w:r>
    </w:p>
    <w:p>
      <w:pPr>
        <w:spacing w:after="0"/>
      </w:pPr>
      <w:r>
        <w:rPr>
          <w:rFonts w:ascii="Arial" w:hAnsi="Arial"/>
          <w:sz w:val="22"/>
        </w:rPr>
        <w:t>I need to go into customs. And I'll be back.</w:t>
      </w:r>
    </w:p>
    <w:p>
      <w:pPr>
        <w:spacing w:after="0"/>
      </w:pPr>
    </w:p>
    <w:p>
      <w:pPr>
        <w:spacing w:after="0"/>
      </w:pPr>
      <w:r>
        <w:rPr>
          <w:rFonts w:ascii="Arial" w:hAnsi="Arial"/>
          <w:color w:val="5D7284"/>
          <w:sz w:val="22"/>
        </w:rPr>
        <w:t>1:06:47</w:t>
      </w:r>
    </w:p>
    <w:p>
      <w:pPr>
        <w:spacing w:after="0"/>
      </w:pPr>
      <w:r>
        <w:rPr>
          <w:rFonts w:ascii="Arial" w:hAnsi="Arial"/>
          <w:sz w:val="22"/>
        </w:rPr>
        <w:t>And I may have a pass another passenger. I may. Or you may never see me again. I didn't tell him that Bart. But so I go into customs. I say what my name is. And I said, I have something I'd like to give you. But in exchange for that. I would like Wallace Thrasher. And he just looked at me very calmly. They said, hand me the briefcase. And I did. He opened it up.</w:t>
      </w:r>
    </w:p>
    <w:p>
      <w:pPr>
        <w:spacing w:after="0"/>
      </w:pPr>
    </w:p>
    <w:p>
      <w:pPr>
        <w:spacing w:after="0"/>
      </w:pPr>
      <w:r>
        <w:rPr>
          <w:rFonts w:ascii="Arial" w:hAnsi="Arial"/>
          <w:color w:val="5D7284"/>
          <w:sz w:val="22"/>
        </w:rPr>
        <w:t>1:07:25</w:t>
      </w:r>
    </w:p>
    <w:p>
      <w:pPr>
        <w:spacing w:after="0"/>
      </w:pPr>
      <w:r>
        <w:rPr>
          <w:rFonts w:ascii="Arial" w:hAnsi="Arial"/>
          <w:sz w:val="22"/>
        </w:rPr>
        <w:t>Even Stan, they're counted.</w:t>
      </w:r>
    </w:p>
    <w:p>
      <w:pPr>
        <w:spacing w:after="0"/>
      </w:pPr>
    </w:p>
    <w:p>
      <w:pPr>
        <w:spacing w:after="0"/>
      </w:pPr>
      <w:r>
        <w:rPr>
          <w:rFonts w:ascii="Arial" w:hAnsi="Arial"/>
          <w:color w:val="5D7284"/>
          <w:sz w:val="22"/>
        </w:rPr>
        <w:t>1:07:29</w:t>
      </w:r>
    </w:p>
    <w:p>
      <w:pPr>
        <w:spacing w:after="0"/>
      </w:pPr>
      <w:r>
        <w:rPr>
          <w:rFonts w:ascii="Arial" w:hAnsi="Arial"/>
          <w:sz w:val="22"/>
        </w:rPr>
        <w:t>They can get a pretty good visual. But anyway, so he closes it up. And he leaves he probably counted it when he went out the door. He leaves and he said you said right there. said okay. And about 20 minutes, 25 minutes later, Wallace walked in. I was like, Oh my god, I was just elated. I couldn't even believe it. Wallace was beyond his static. He could not believe I was there. And I said, I said, Honey, let's go home. And from that day forward, it changed the whole dynamic of the relationship. He</w:t>
      </w:r>
    </w:p>
    <w:p>
      <w:pPr>
        <w:spacing w:after="0"/>
      </w:pPr>
    </w:p>
    <w:p>
      <w:pPr>
        <w:spacing w:after="0"/>
      </w:pPr>
      <w:r>
        <w:rPr>
          <w:rFonts w:ascii="Arial" w:hAnsi="Arial"/>
          <w:color w:val="5D7284"/>
          <w:sz w:val="22"/>
        </w:rPr>
        <w:t>1:08:17</w:t>
      </w:r>
    </w:p>
    <w:p>
      <w:pPr>
        <w:spacing w:after="0"/>
      </w:pPr>
      <w:r>
        <w:rPr>
          <w:rFonts w:ascii="Arial" w:hAnsi="Arial"/>
          <w:sz w:val="22"/>
        </w:rPr>
        <w:t>was so</w:t>
      </w:r>
    </w:p>
    <w:p>
      <w:pPr>
        <w:spacing w:after="0"/>
      </w:pPr>
    </w:p>
    <w:p>
      <w:pPr>
        <w:spacing w:after="0"/>
      </w:pPr>
      <w:r>
        <w:rPr>
          <w:rFonts w:ascii="Arial" w:hAnsi="Arial"/>
          <w:color w:val="5D7284"/>
          <w:sz w:val="22"/>
        </w:rPr>
        <w:t>1:08:20</w:t>
      </w:r>
    </w:p>
    <w:p>
      <w:pPr>
        <w:spacing w:after="0"/>
      </w:pPr>
      <w:r>
        <w:rPr>
          <w:rFonts w:ascii="Arial" w:hAnsi="Arial"/>
          <w:sz w:val="22"/>
        </w:rPr>
        <w:t>I don't want to save on the whale. But there was this bond. He knew that I had his back. And then I would go to the limit. So yeah, I don't know there was just this very much respect for each other and that we and the same from me to him.</w:t>
      </w:r>
    </w:p>
    <w:p>
      <w:pPr>
        <w:spacing w:after="0"/>
      </w:pPr>
    </w:p>
    <w:p>
      <w:pPr>
        <w:spacing w:after="0"/>
      </w:pPr>
      <w:r>
        <w:rPr>
          <w:rFonts w:ascii="Arial" w:hAnsi="Arial"/>
          <w:color w:val="5D7284"/>
          <w:sz w:val="22"/>
        </w:rPr>
        <w:t>1:08:46</w:t>
      </w:r>
    </w:p>
    <w:p>
      <w:pPr>
        <w:spacing w:after="0"/>
      </w:pPr>
      <w:r>
        <w:rPr>
          <w:rFonts w:ascii="Arial" w:hAnsi="Arial"/>
          <w:sz w:val="22"/>
        </w:rPr>
        <w:t>Nobody could have broke that.</w:t>
      </w:r>
    </w:p>
    <w:p>
      <w:pPr>
        <w:spacing w:after="0"/>
      </w:pPr>
    </w:p>
    <w:p>
      <w:pPr>
        <w:spacing w:after="0"/>
      </w:pPr>
      <w:r>
        <w:rPr>
          <w:rFonts w:ascii="Arial" w:hAnsi="Arial"/>
          <w:color w:val="5D7284"/>
          <w:sz w:val="22"/>
        </w:rPr>
        <w:t>1:08:50</w:t>
      </w:r>
    </w:p>
    <w:p>
      <w:pPr>
        <w:spacing w:after="0"/>
      </w:pPr>
      <w:r>
        <w:rPr>
          <w:rFonts w:ascii="Arial" w:hAnsi="Arial"/>
          <w:sz w:val="22"/>
        </w:rPr>
        <w:t>But he couldn't believe what I did.</w:t>
      </w:r>
    </w:p>
    <w:p>
      <w:pPr>
        <w:spacing w:after="0"/>
      </w:pPr>
    </w:p>
    <w:p>
      <w:pPr>
        <w:spacing w:after="0"/>
      </w:pPr>
      <w:r>
        <w:rPr>
          <w:rFonts w:ascii="Arial" w:hAnsi="Arial"/>
          <w:color w:val="5D7284"/>
          <w:sz w:val="22"/>
        </w:rPr>
        <w:t>1:08:53</w:t>
      </w:r>
    </w:p>
    <w:p>
      <w:pPr>
        <w:spacing w:after="0"/>
      </w:pPr>
      <w:r>
        <w:rPr>
          <w:rFonts w:ascii="Arial" w:hAnsi="Arial"/>
          <w:sz w:val="22"/>
        </w:rPr>
        <w:t>And I would do it again. I would have done it again. And I get to do it again. But</w:t>
      </w:r>
    </w:p>
    <w:p>
      <w:pPr>
        <w:spacing w:after="0"/>
      </w:pPr>
    </w:p>
    <w:p>
      <w:pPr>
        <w:spacing w:after="0"/>
      </w:pPr>
      <w:r>
        <w:rPr>
          <w:rFonts w:ascii="Arial" w:hAnsi="Arial"/>
          <w:color w:val="5D7284"/>
          <w:sz w:val="22"/>
        </w:rPr>
        <w:t>1:08:59</w:t>
      </w:r>
    </w:p>
    <w:p>
      <w:pPr>
        <w:spacing w:after="0"/>
      </w:pPr>
      <w:r>
        <w:rPr>
          <w:rFonts w:ascii="Arial" w:hAnsi="Arial"/>
          <w:sz w:val="22"/>
        </w:rPr>
        <w:t>would you do it with a wallet</w:t>
      </w:r>
    </w:p>
    <w:p>
      <w:pPr>
        <w:spacing w:after="0"/>
      </w:pPr>
    </w:p>
    <w:p>
      <w:pPr>
        <w:spacing w:after="0"/>
      </w:pPr>
      <w:r>
        <w:rPr>
          <w:rFonts w:ascii="Arial" w:hAnsi="Arial"/>
          <w:color w:val="5D7284"/>
          <w:sz w:val="22"/>
        </w:rPr>
        <w:t>1:09:04</w:t>
      </w:r>
    </w:p>
    <w:p>
      <w:pPr>
        <w:spacing w:after="0"/>
      </w:pPr>
      <w:r>
        <w:rPr>
          <w:rFonts w:ascii="Arial" w:hAnsi="Arial"/>
          <w:sz w:val="22"/>
        </w:rPr>
        <w:t>well, shored up Harding is somebody you know, like that kind of thing, but Oh, yeah. Yeah. Yeah, yeah. I am I I'll be honest, yes. No, I never went on a trip with him. But if you would let me I would. Great.</w:t>
      </w:r>
    </w:p>
    <w:p>
      <w:pPr>
        <w:spacing w:after="0"/>
      </w:pPr>
    </w:p>
    <w:p>
      <w:pPr>
        <w:spacing w:after="0"/>
      </w:pPr>
      <w:r>
        <w:rPr>
          <w:rFonts w:ascii="Arial" w:hAnsi="Arial"/>
          <w:color w:val="5D7284"/>
          <w:sz w:val="22"/>
        </w:rPr>
        <w:t>1:09:28</w:t>
      </w:r>
    </w:p>
    <w:p>
      <w:pPr>
        <w:spacing w:after="0"/>
      </w:pPr>
      <w:r>
        <w:rPr>
          <w:rFonts w:ascii="Arial" w:hAnsi="Arial"/>
          <w:sz w:val="22"/>
        </w:rPr>
        <w:t>Okay, perfect. That was a bad</w:t>
      </w:r>
    </w:p>
    <w:p>
      <w:pPr>
        <w:spacing w:after="0"/>
      </w:pPr>
    </w:p>
    <w:p>
      <w:pPr>
        <w:spacing w:after="0"/>
      </w:pPr>
      <w:r>
        <w:rPr>
          <w:rFonts w:ascii="Arial" w:hAnsi="Arial"/>
          <w:color w:val="5D7284"/>
          <w:sz w:val="22"/>
        </w:rPr>
        <w:t>1:09:37</w:t>
      </w:r>
    </w:p>
    <w:p>
      <w:pPr>
        <w:spacing w:after="0"/>
      </w:pPr>
      <w:r>
        <w:rPr>
          <w:rFonts w:ascii="Arial" w:hAnsi="Arial"/>
          <w:sz w:val="22"/>
        </w:rPr>
        <w:t>yeah. Yeah. And and I want all the, I want all the fixing, and</w:t>
      </w:r>
    </w:p>
    <w:p>
      <w:pPr>
        <w:spacing w:after="0"/>
      </w:pPr>
    </w:p>
    <w:p>
      <w:pPr>
        <w:spacing w:after="0"/>
      </w:pPr>
      <w:r>
        <w:rPr>
          <w:rFonts w:ascii="Arial" w:hAnsi="Arial"/>
          <w:color w:val="5D7284"/>
          <w:sz w:val="22"/>
        </w:rPr>
        <w:t>1:09:45</w:t>
      </w:r>
    </w:p>
    <w:p>
      <w:pPr>
        <w:spacing w:after="0"/>
      </w:pPr>
      <w:r>
        <w:rPr>
          <w:rFonts w:ascii="Arial" w:hAnsi="Arial"/>
          <w:sz w:val="22"/>
        </w:rPr>
        <w:t>there's so much you guys can do now.</w:t>
      </w:r>
    </w:p>
    <w:p>
      <w:pPr>
        <w:spacing w:after="0"/>
      </w:pPr>
    </w:p>
    <w:p>
      <w:pPr>
        <w:spacing w:after="0"/>
      </w:pPr>
      <w:r>
        <w:rPr>
          <w:rFonts w:ascii="Arial" w:hAnsi="Arial"/>
          <w:color w:val="5D7284"/>
          <w:sz w:val="22"/>
        </w:rPr>
        <w:t>1:09:50</w:t>
      </w:r>
    </w:p>
    <w:p>
      <w:pPr>
        <w:spacing w:after="0"/>
      </w:pPr>
      <w:r>
        <w:rPr>
          <w:rFonts w:ascii="Arial" w:hAnsi="Arial"/>
          <w:sz w:val="22"/>
        </w:rPr>
        <w:t>I want to look like I'm 38 it</w:t>
      </w:r>
    </w:p>
    <w:p>
      <w:pPr>
        <w:spacing w:after="0"/>
      </w:pPr>
    </w:p>
    <w:p>
      <w:pPr>
        <w:spacing w:after="0"/>
      </w:pPr>
      <w:r>
        <w:rPr>
          <w:rFonts w:ascii="Arial" w:hAnsi="Arial"/>
          <w:color w:val="5D7284"/>
          <w:sz w:val="22"/>
        </w:rPr>
        <w:t>1:09:54</w:t>
      </w:r>
    </w:p>
    <w:p>
      <w:pPr>
        <w:spacing w:after="0"/>
      </w:pPr>
      <w:r>
        <w:rPr>
          <w:rFonts w:ascii="Arial" w:hAnsi="Arial"/>
          <w:sz w:val="22"/>
        </w:rPr>
        <w:t>says that is the best day.</w:t>
      </w:r>
    </w:p>
    <w:p>
      <w:pPr>
        <w:spacing w:after="0"/>
      </w:pPr>
    </w:p>
    <w:p>
      <w:pPr>
        <w:spacing w:after="0"/>
      </w:pPr>
      <w:r>
        <w:rPr>
          <w:rFonts w:ascii="Arial" w:hAnsi="Arial"/>
          <w:color w:val="5D7284"/>
          <w:sz w:val="22"/>
        </w:rPr>
        <w:t>1:09:57</w:t>
      </w:r>
    </w:p>
    <w:p>
      <w:pPr>
        <w:spacing w:after="0"/>
      </w:pPr>
      <w:r>
        <w:rPr>
          <w:rFonts w:ascii="Arial" w:hAnsi="Arial"/>
          <w:sz w:val="22"/>
        </w:rPr>
        <w:t>Yeah, you know what, it really was? And I said, Yeah, I know I get so</w:t>
      </w:r>
    </w:p>
    <w:p>
      <w:pPr>
        <w:spacing w:after="0"/>
      </w:pPr>
    </w:p>
    <w:p>
      <w:pPr>
        <w:spacing w:after="0"/>
      </w:pPr>
      <w:r>
        <w:rPr>
          <w:rFonts w:ascii="Arial" w:hAnsi="Arial"/>
          <w:color w:val="5D7284"/>
          <w:sz w:val="22"/>
        </w:rPr>
        <w:t>1:10:08</w:t>
      </w:r>
    </w:p>
    <w:p>
      <w:pPr>
        <w:spacing w:after="0"/>
      </w:pPr>
      <w:r>
        <w:rPr>
          <w:rFonts w:ascii="Arial" w:hAnsi="Arial"/>
          <w:sz w:val="22"/>
        </w:rPr>
        <w:t>much with the dry mouth and just love Yeah,</w:t>
      </w:r>
    </w:p>
    <w:p>
      <w:pPr>
        <w:spacing w:after="0"/>
      </w:pPr>
    </w:p>
    <w:p>
      <w:pPr>
        <w:spacing w:after="0"/>
      </w:pPr>
      <w:r>
        <w:rPr>
          <w:rFonts w:ascii="Arial" w:hAnsi="Arial"/>
          <w:color w:val="5D7284"/>
          <w:sz w:val="22"/>
        </w:rPr>
        <w:t>1:10:11</w:t>
      </w:r>
    </w:p>
    <w:p>
      <w:pPr>
        <w:spacing w:after="0"/>
      </w:pPr>
      <w:r>
        <w:rPr>
          <w:rFonts w:ascii="Arial" w:hAnsi="Arial"/>
          <w:sz w:val="22"/>
        </w:rPr>
        <w:t>any break any ticket.</w:t>
      </w:r>
    </w:p>
    <w:p>
      <w:pPr>
        <w:spacing w:after="0"/>
      </w:pPr>
    </w:p>
    <w:p>
      <w:pPr>
        <w:spacing w:after="0"/>
      </w:pPr>
      <w:r>
        <w:rPr>
          <w:rFonts w:ascii="Arial" w:hAnsi="Arial"/>
          <w:color w:val="5D7284"/>
          <w:sz w:val="22"/>
        </w:rPr>
        <w:t>1:10:12</w:t>
      </w:r>
    </w:p>
    <w:p>
      <w:pPr>
        <w:spacing w:after="0"/>
      </w:pPr>
      <w:r>
        <w:rPr>
          <w:rFonts w:ascii="Arial" w:hAnsi="Arial"/>
          <w:sz w:val="22"/>
        </w:rPr>
        <w:t>Boom. Boom.</w:t>
      </w:r>
    </w:p>
    <w:p>
      <w:pPr>
        <w:spacing w:after="0"/>
      </w:pPr>
    </w:p>
    <w:p>
      <w:pPr>
        <w:spacing w:after="0"/>
      </w:pPr>
      <w:r>
        <w:rPr>
          <w:rFonts w:ascii="Arial" w:hAnsi="Arial"/>
          <w:color w:val="5D7284"/>
          <w:sz w:val="22"/>
        </w:rPr>
        <w:t>1:10:18</w:t>
      </w:r>
    </w:p>
    <w:p>
      <w:pPr>
        <w:spacing w:after="0"/>
      </w:pPr>
      <w:r>
        <w:rPr>
          <w:rFonts w:ascii="Arial" w:hAnsi="Arial"/>
          <w:sz w:val="22"/>
        </w:rPr>
        <w:t>I need some loss and when I talk it just dries my mouth. Yeah.</w:t>
      </w:r>
    </w:p>
    <w:p>
      <w:pPr>
        <w:spacing w:after="0"/>
      </w:pPr>
    </w:p>
    <w:p>
      <w:pPr>
        <w:spacing w:after="0"/>
      </w:pPr>
      <w:r>
        <w:rPr>
          <w:rFonts w:ascii="Arial" w:hAnsi="Arial"/>
          <w:color w:val="5D7284"/>
          <w:sz w:val="22"/>
        </w:rPr>
        <w:t>1:10:26</w:t>
      </w:r>
    </w:p>
    <w:p>
      <w:pPr>
        <w:spacing w:after="0"/>
      </w:pPr>
      <w:r>
        <w:rPr>
          <w:rFonts w:ascii="Arial" w:hAnsi="Arial"/>
          <w:sz w:val="22"/>
        </w:rPr>
        <w:t>Peggy, you're being such a good girl.</w:t>
      </w:r>
    </w:p>
    <w:p>
      <w:pPr>
        <w:spacing w:after="0"/>
      </w:pPr>
    </w:p>
    <w:p>
      <w:pPr>
        <w:spacing w:after="0"/>
      </w:pPr>
      <w:r>
        <w:rPr>
          <w:rFonts w:ascii="Arial" w:hAnsi="Arial"/>
          <w:color w:val="5D7284"/>
          <w:sz w:val="22"/>
        </w:rPr>
        <w:t>1:10:31</w:t>
      </w:r>
    </w:p>
    <w:p>
      <w:pPr>
        <w:spacing w:after="0"/>
      </w:pPr>
      <w:r>
        <w:rPr>
          <w:rFonts w:ascii="Arial" w:hAnsi="Arial"/>
          <w:sz w:val="22"/>
        </w:rPr>
        <w:t>You're being so good honey. I love you. Love you. It's so hard for me to stay on point. Because there's so many good stories. The stories are just ever never ending.</w:t>
      </w:r>
    </w:p>
    <w:p>
      <w:pPr>
        <w:spacing w:after="0"/>
      </w:pPr>
    </w:p>
    <w:p>
      <w:pPr>
        <w:spacing w:after="0"/>
      </w:pPr>
      <w:r>
        <w:rPr>
          <w:rFonts w:ascii="Arial" w:hAnsi="Arial"/>
          <w:color w:val="5D7284"/>
          <w:sz w:val="22"/>
        </w:rPr>
        <w:t>1:10:51</w:t>
      </w:r>
    </w:p>
    <w:p>
      <w:pPr>
        <w:spacing w:after="0"/>
      </w:pPr>
      <w:r>
        <w:rPr>
          <w:rFonts w:ascii="Arial" w:hAnsi="Arial"/>
          <w:sz w:val="22"/>
        </w:rPr>
        <w:t>I'd love to hear a little bit. So did when you guys left the Bahamas on that particular you've gone there on vacation at different times.</w:t>
      </w:r>
    </w:p>
    <w:p>
      <w:pPr>
        <w:spacing w:after="0"/>
      </w:pPr>
    </w:p>
    <w:p>
      <w:pPr>
        <w:spacing w:after="0"/>
      </w:pPr>
      <w:r>
        <w:rPr>
          <w:rFonts w:ascii="Arial" w:hAnsi="Arial"/>
          <w:color w:val="5D7284"/>
          <w:sz w:val="22"/>
        </w:rPr>
        <w:t>1:10:58</w:t>
      </w:r>
    </w:p>
    <w:p>
      <w:pPr>
        <w:spacing w:after="0"/>
      </w:pPr>
      <w:r>
        <w:rPr>
          <w:rFonts w:ascii="Arial" w:hAnsi="Arial"/>
          <w:sz w:val="22"/>
        </w:rPr>
        <w:t>And now absolutely leaving with that, you know,</w:t>
      </w:r>
    </w:p>
    <w:p>
      <w:pPr>
        <w:spacing w:after="0"/>
      </w:pPr>
    </w:p>
    <w:p>
      <w:pPr>
        <w:spacing w:after="0"/>
      </w:pPr>
      <w:r>
        <w:rPr>
          <w:rFonts w:ascii="Arial" w:hAnsi="Arial"/>
          <w:color w:val="5D7284"/>
          <w:sz w:val="22"/>
        </w:rPr>
        <w:t>1:11:01</w:t>
      </w:r>
    </w:p>
    <w:p>
      <w:pPr>
        <w:spacing w:after="0"/>
      </w:pPr>
      <w:r>
        <w:rPr>
          <w:rFonts w:ascii="Arial" w:hAnsi="Arial"/>
          <w:sz w:val="22"/>
        </w:rPr>
        <w:t>how much money do you think you had to take them? Do you have any</w:t>
      </w:r>
    </w:p>
    <w:p>
      <w:pPr>
        <w:spacing w:after="0"/>
      </w:pPr>
    </w:p>
    <w:p>
      <w:pPr>
        <w:spacing w:after="0"/>
      </w:pPr>
      <w:r>
        <w:rPr>
          <w:rFonts w:ascii="Arial" w:hAnsi="Arial"/>
          <w:color w:val="5D7284"/>
          <w:sz w:val="22"/>
        </w:rPr>
        <w:t>1:11:04</w:t>
      </w:r>
    </w:p>
    <w:p>
      <w:pPr>
        <w:spacing w:after="0"/>
      </w:pPr>
      <w:r>
        <w:rPr>
          <w:rFonts w:ascii="Arial" w:hAnsi="Arial"/>
          <w:sz w:val="22"/>
        </w:rPr>
        <w:t>idea how much at least probably right? in the neighborhood? I wouldn't say we said they're 25 or 30,000. Yeah, because he was in big trouble. Like it would that money had to go to a couple people wasn't just like one person was going to get all of it. So I knew I had to have</w:t>
      </w:r>
    </w:p>
    <w:p>
      <w:pPr>
        <w:spacing w:after="0"/>
      </w:pPr>
    </w:p>
    <w:p>
      <w:pPr>
        <w:spacing w:after="0"/>
      </w:pPr>
      <w:r>
        <w:rPr>
          <w:rFonts w:ascii="Arial" w:hAnsi="Arial"/>
          <w:color w:val="5D7284"/>
          <w:sz w:val="22"/>
        </w:rPr>
        <w:t>1:11:27</w:t>
      </w:r>
    </w:p>
    <w:p>
      <w:pPr>
        <w:spacing w:after="0"/>
      </w:pPr>
      <w:r>
        <w:rPr>
          <w:rFonts w:ascii="Arial" w:hAnsi="Arial"/>
          <w:sz w:val="22"/>
        </w:rPr>
        <w:t>enough money for them to be willing.</w:t>
      </w:r>
    </w:p>
    <w:p>
      <w:pPr>
        <w:spacing w:after="0"/>
      </w:pPr>
    </w:p>
    <w:p>
      <w:pPr>
        <w:spacing w:after="0"/>
      </w:pPr>
      <w:r>
        <w:rPr>
          <w:rFonts w:ascii="Arial" w:hAnsi="Arial"/>
          <w:color w:val="5D7284"/>
          <w:sz w:val="22"/>
        </w:rPr>
        <w:t>1:11:33</w:t>
      </w:r>
    </w:p>
    <w:p>
      <w:pPr>
        <w:spacing w:after="0"/>
      </w:pPr>
      <w:r>
        <w:rPr>
          <w:rFonts w:ascii="Arial" w:hAnsi="Arial"/>
          <w:sz w:val="22"/>
        </w:rPr>
        <w:t>Like even a silly death certificate that was 10 grand. They said grand the book. I don't know how they got that number over six and then turned into eight, but it was 10 I had the money. You go. Yeah, I know. I mean, I didn't know</w:t>
      </w:r>
    </w:p>
    <w:p>
      <w:pPr>
        <w:spacing w:after="0"/>
      </w:pPr>
    </w:p>
    <w:p>
      <w:pPr>
        <w:spacing w:after="0"/>
      </w:pPr>
      <w:r>
        <w:rPr>
          <w:rFonts w:ascii="Arial" w:hAnsi="Arial"/>
          <w:color w:val="5D7284"/>
          <w:sz w:val="22"/>
        </w:rPr>
        <w:t>1:11:50</w:t>
      </w:r>
    </w:p>
    <w:p>
      <w:pPr>
        <w:spacing w:after="0"/>
      </w:pPr>
      <w:r>
        <w:rPr>
          <w:rFonts w:ascii="Arial" w:hAnsi="Arial"/>
          <w:sz w:val="22"/>
        </w:rPr>
        <w:t>that guys ever go back to the Bahamas</w:t>
      </w:r>
    </w:p>
    <w:p>
      <w:pPr>
        <w:spacing w:after="0"/>
      </w:pPr>
    </w:p>
    <w:p>
      <w:pPr>
        <w:spacing w:after="0"/>
      </w:pPr>
      <w:r>
        <w:rPr>
          <w:rFonts w:ascii="Arial" w:hAnsi="Arial"/>
          <w:color w:val="5D7284"/>
          <w:sz w:val="22"/>
        </w:rPr>
        <w:t>1:11:52</w:t>
      </w:r>
    </w:p>
    <w:p>
      <w:pPr>
        <w:spacing w:after="0"/>
      </w:pPr>
      <w:r>
        <w:rPr>
          <w:rFonts w:ascii="Arial" w:hAnsi="Arial"/>
          <w:sz w:val="22"/>
        </w:rPr>
        <w:t>after that trip. Oh, yeah.</w:t>
      </w:r>
    </w:p>
    <w:p>
      <w:pPr>
        <w:spacing w:after="0"/>
      </w:pPr>
    </w:p>
    <w:p>
      <w:pPr>
        <w:spacing w:after="0"/>
      </w:pPr>
      <w:r>
        <w:rPr>
          <w:rFonts w:ascii="Arial" w:hAnsi="Arial"/>
          <w:color w:val="5D7284"/>
          <w:sz w:val="22"/>
        </w:rPr>
        <w:t>1:11:57</w:t>
      </w:r>
    </w:p>
    <w:p>
      <w:pPr>
        <w:spacing w:after="0"/>
      </w:pPr>
      <w:r>
        <w:rPr>
          <w:rFonts w:ascii="Arial" w:hAnsi="Arial"/>
          <w:sz w:val="22"/>
        </w:rPr>
        <w:t>Yeah, the only problem traveling Well, you couldn't travel with Bali commercially, unless you just wanted a whole lot of hassle. Most of the time that we went places he knew people already. So we didn't get asked. But I know one time when I wasn't with them, they drilled holes in issues and the heels. While I didn't the crazy part is he didn't do drugs. I mean, he was so confident. He was so confident in so many ways, like when they would body surgeon, especially at airports, were the holes, the holes drilled in the shoes were to see if those Okay, looking for cocaine. I mean that has a bearing. That was kind of a newer place to hide. Hide it, but that was I thought that was pretty cool. But I get your drill out and start drilling holes in somebody's shoes. And the long wasn't that tall. So we either had on cowboy boots. He always wore boobs when they probably had about two inch heel on them. So it could be taller. He wanted he was always all about presence. Yeah, I thought that was I teased him about that. You</w:t>
      </w:r>
    </w:p>
    <w:p>
      <w:pPr>
        <w:spacing w:after="0"/>
      </w:pPr>
    </w:p>
    <w:p>
      <w:pPr>
        <w:spacing w:after="0"/>
      </w:pPr>
      <w:r>
        <w:rPr>
          <w:rFonts w:ascii="Arial" w:hAnsi="Arial"/>
          <w:color w:val="5D7284"/>
          <w:sz w:val="22"/>
        </w:rPr>
        <w:t>1:13:23</w:t>
      </w:r>
    </w:p>
    <w:p>
      <w:pPr>
        <w:spacing w:after="0"/>
      </w:pPr>
      <w:r>
        <w:rPr>
          <w:rFonts w:ascii="Arial" w:hAnsi="Arial"/>
          <w:sz w:val="22"/>
        </w:rPr>
        <w:t>guys definitely tried lots of different ways of making a different type of income. Like Like you tried real estate. Tell me about real estate. Oh,</w:t>
      </w:r>
    </w:p>
    <w:p>
      <w:pPr>
        <w:spacing w:after="0"/>
      </w:pPr>
    </w:p>
    <w:p>
      <w:pPr>
        <w:spacing w:after="0"/>
      </w:pPr>
      <w:r>
        <w:rPr>
          <w:rFonts w:ascii="Arial" w:hAnsi="Arial"/>
          <w:color w:val="5D7284"/>
          <w:sz w:val="22"/>
        </w:rPr>
        <w:t>1:13:33</w:t>
      </w:r>
    </w:p>
    <w:p>
      <w:pPr>
        <w:spacing w:after="0"/>
      </w:pPr>
      <w:r>
        <w:rPr>
          <w:rFonts w:ascii="Arial" w:hAnsi="Arial"/>
          <w:sz w:val="22"/>
        </w:rPr>
        <w:t>God. Yeah, I convinced Wally that, you know what? You're so people just loved him. I mean, he was just so you felt like you had this honest, super nice, caring man. It was a natural Han Solo thing things in the past and been like number one always always seems just that was him. Excessive Why not? do real estate. That's a great way to get away. You know from what you're doing. And so I convinced him to take together the class, which Wally books, I don't know how the hell he got to be a mile. I swear to baby Jesus to get a private instrument commercial multi engine jet writing. He would not crack a book. I never saw him read our entire marriage. Never the newspaper of the sports section. So I'm like, I knew this was risky. And so we go together. And guy sinkers teach in the class. It's in Stuart, Florida. And While the class clown, oh my god, he just everybody couldn't wait for Wally to show up. He entertained everybody. That was his mode of operation. So he had a lot of fun. And I was very serious. We were so different. I'm the book person and I'm taking notes and I'm being serious. And while he's talking to everybody and having a great grandal time, well, the test time Tom's and this is not even the board tests. This is just the past the class to go take that. So we take the test and always the only one who flunks he flunked I'm like, Oh, my God.</w:t>
      </w:r>
    </w:p>
    <w:p>
      <w:pPr>
        <w:spacing w:after="0"/>
      </w:pPr>
    </w:p>
    <w:p>
      <w:pPr>
        <w:spacing w:after="0"/>
      </w:pPr>
      <w:r>
        <w:rPr>
          <w:rFonts w:ascii="Arial" w:hAnsi="Arial"/>
          <w:color w:val="5D7284"/>
          <w:sz w:val="22"/>
        </w:rPr>
        <w:t>1:15:54</w:t>
      </w:r>
    </w:p>
    <w:p>
      <w:pPr>
        <w:spacing w:after="0"/>
      </w:pPr>
      <w:r>
        <w:rPr>
          <w:rFonts w:ascii="Arial" w:hAnsi="Arial"/>
          <w:sz w:val="22"/>
        </w:rPr>
        <w:t>And</w:t>
      </w:r>
    </w:p>
    <w:p>
      <w:pPr>
        <w:spacing w:after="0"/>
      </w:pPr>
    </w:p>
    <w:p>
      <w:pPr>
        <w:spacing w:after="0"/>
      </w:pPr>
      <w:r>
        <w:rPr>
          <w:rFonts w:ascii="Arial" w:hAnsi="Arial"/>
          <w:color w:val="5D7284"/>
          <w:sz w:val="22"/>
        </w:rPr>
        <w:t>1:15:57</w:t>
      </w:r>
    </w:p>
    <w:p>
      <w:pPr>
        <w:spacing w:after="0"/>
      </w:pPr>
      <w:r>
        <w:rPr>
          <w:rFonts w:ascii="Arial" w:hAnsi="Arial"/>
          <w:sz w:val="22"/>
        </w:rPr>
        <w:t>guys finger hired only him. Only him. I'm like, this guy's got to get the license. But he hired him before he had license. Okay. I mean, that's how crazy is presence and being was everyone pass? You had a lot of smart, sharp people in the class, who gets hired him? The guy who flunked</w:t>
      </w:r>
    </w:p>
    <w:p>
      <w:pPr>
        <w:spacing w:after="0"/>
      </w:pPr>
    </w:p>
    <w:p>
      <w:pPr>
        <w:spacing w:after="0"/>
      </w:pPr>
      <w:r>
        <w:rPr>
          <w:rFonts w:ascii="Arial" w:hAnsi="Arial"/>
          <w:color w:val="5D7284"/>
          <w:sz w:val="22"/>
        </w:rPr>
        <w:t>1:16:25</w:t>
      </w:r>
    </w:p>
    <w:p>
      <w:pPr>
        <w:spacing w:after="0"/>
      </w:pPr>
      <w:r>
        <w:rPr>
          <w:rFonts w:ascii="Arial" w:hAnsi="Arial"/>
          <w:sz w:val="22"/>
        </w:rPr>
        <w:t>already houses the Oh, and at that point, would you get?</w:t>
      </w:r>
    </w:p>
    <w:p>
      <w:pPr>
        <w:spacing w:after="0"/>
      </w:pPr>
    </w:p>
    <w:p>
      <w:pPr>
        <w:spacing w:after="0"/>
      </w:pPr>
      <w:r>
        <w:rPr>
          <w:rFonts w:ascii="Arial" w:hAnsi="Arial"/>
          <w:color w:val="5D7284"/>
          <w:sz w:val="22"/>
        </w:rPr>
        <w:t>1:16:31</w:t>
      </w:r>
    </w:p>
    <w:p>
      <w:pPr>
        <w:spacing w:after="0"/>
      </w:pPr>
      <w:r>
        <w:rPr>
          <w:rFonts w:ascii="Arial" w:hAnsi="Arial"/>
          <w:sz w:val="22"/>
        </w:rPr>
        <w:t>At least we always had a minimum of three.</w:t>
      </w:r>
    </w:p>
    <w:p>
      <w:pPr>
        <w:spacing w:after="0"/>
      </w:pPr>
    </w:p>
    <w:p>
      <w:pPr>
        <w:spacing w:after="0"/>
      </w:pPr>
      <w:r>
        <w:rPr>
          <w:rFonts w:ascii="Arial" w:hAnsi="Arial"/>
          <w:color w:val="5D7284"/>
          <w:sz w:val="22"/>
        </w:rPr>
        <w:t>1:16:34</w:t>
      </w:r>
    </w:p>
    <w:p>
      <w:pPr>
        <w:spacing w:after="0"/>
      </w:pPr>
      <w:r>
        <w:rPr>
          <w:rFonts w:ascii="Arial" w:hAnsi="Arial"/>
          <w:sz w:val="22"/>
        </w:rPr>
        <w:t>You know? And then there could be a fourth out there that we hadn't won or was in transition, but three that</w:t>
      </w:r>
    </w:p>
    <w:p>
      <w:pPr>
        <w:spacing w:after="0"/>
      </w:pPr>
    </w:p>
    <w:p>
      <w:pPr>
        <w:spacing w:after="0"/>
      </w:pPr>
      <w:r>
        <w:rPr>
          <w:rFonts w:ascii="Arial" w:hAnsi="Arial"/>
          <w:color w:val="5D7284"/>
          <w:sz w:val="22"/>
        </w:rPr>
        <w:t>1:16:44</w:t>
      </w:r>
    </w:p>
    <w:p>
      <w:pPr>
        <w:spacing w:after="0"/>
      </w:pPr>
      <w:r>
        <w:rPr>
          <w:rFonts w:ascii="Arial" w:hAnsi="Arial"/>
          <w:sz w:val="22"/>
        </w:rPr>
        <w:t>were lived in three houses, but he flunked a real estate class.</w:t>
      </w:r>
    </w:p>
    <w:p>
      <w:pPr>
        <w:spacing w:after="0"/>
      </w:pPr>
    </w:p>
    <w:p>
      <w:pPr>
        <w:spacing w:after="0"/>
      </w:pPr>
      <w:r>
        <w:rPr>
          <w:rFonts w:ascii="Arial" w:hAnsi="Arial"/>
          <w:color w:val="5D7284"/>
          <w:sz w:val="22"/>
        </w:rPr>
        <w:t>1:16:48</w:t>
      </w:r>
    </w:p>
    <w:p>
      <w:pPr>
        <w:spacing w:after="0"/>
      </w:pPr>
      <w:r>
        <w:rPr>
          <w:rFonts w:ascii="Arial" w:hAnsi="Arial"/>
          <w:sz w:val="22"/>
        </w:rPr>
        <w:t>Oh, yeah.</w:t>
      </w:r>
    </w:p>
    <w:p>
      <w:pPr>
        <w:spacing w:after="0"/>
      </w:pPr>
    </w:p>
    <w:p>
      <w:pPr>
        <w:spacing w:after="0"/>
      </w:pPr>
      <w:r>
        <w:rPr>
          <w:rFonts w:ascii="Arial" w:hAnsi="Arial"/>
          <w:color w:val="5D7284"/>
          <w:sz w:val="22"/>
        </w:rPr>
        <w:t>1:16:51</w:t>
      </w:r>
    </w:p>
    <w:p>
      <w:pPr>
        <w:spacing w:after="0"/>
      </w:pPr>
      <w:r>
        <w:rPr>
          <w:rFonts w:ascii="Arial" w:hAnsi="Arial"/>
          <w:sz w:val="22"/>
        </w:rPr>
        <w:t>Yeah, it's just a piece of work. Great. It'd be good. We're not gonna get you saying how many houses</w:t>
      </w:r>
    </w:p>
    <w:p>
      <w:pPr>
        <w:spacing w:after="0"/>
      </w:pPr>
    </w:p>
    <w:p>
      <w:pPr>
        <w:spacing w:after="0"/>
      </w:pPr>
      <w:r>
        <w:rPr>
          <w:rFonts w:ascii="Arial" w:hAnsi="Arial"/>
          <w:color w:val="5D7284"/>
          <w:sz w:val="22"/>
        </w:rPr>
        <w:t>1:17:00</w:t>
      </w:r>
    </w:p>
    <w:p>
      <w:pPr>
        <w:spacing w:after="0"/>
      </w:pPr>
      <w:r>
        <w:rPr>
          <w:rFonts w:ascii="Arial" w:hAnsi="Arial"/>
          <w:sz w:val="22"/>
        </w:rPr>
        <w:t>we owned?</w:t>
      </w:r>
    </w:p>
    <w:p>
      <w:pPr>
        <w:spacing w:after="0"/>
      </w:pPr>
    </w:p>
    <w:p>
      <w:pPr>
        <w:spacing w:after="0"/>
      </w:pPr>
      <w:r>
        <w:rPr>
          <w:rFonts w:ascii="Arial" w:hAnsi="Arial"/>
          <w:color w:val="5D7284"/>
          <w:sz w:val="22"/>
        </w:rPr>
        <w:t>1:17:02</w:t>
      </w:r>
    </w:p>
    <w:p>
      <w:pPr>
        <w:spacing w:after="0"/>
      </w:pPr>
      <w:r>
        <w:rPr>
          <w:rFonts w:ascii="Arial" w:hAnsi="Arial"/>
          <w:sz w:val="22"/>
        </w:rPr>
        <w:t>Yeah, we own we own three houses.</w:t>
      </w:r>
    </w:p>
    <w:p>
      <w:pPr>
        <w:spacing w:after="0"/>
      </w:pPr>
    </w:p>
    <w:p>
      <w:pPr>
        <w:spacing w:after="0"/>
      </w:pPr>
      <w:r>
        <w:rPr>
          <w:rFonts w:ascii="Arial" w:hAnsi="Arial"/>
          <w:color w:val="5D7284"/>
          <w:sz w:val="22"/>
        </w:rPr>
        <w:t>1:17:05</w:t>
      </w:r>
    </w:p>
    <w:p>
      <w:pPr>
        <w:spacing w:after="0"/>
      </w:pPr>
      <w:r>
        <w:rPr>
          <w:rFonts w:ascii="Arial" w:hAnsi="Arial"/>
          <w:sz w:val="22"/>
        </w:rPr>
        <w:t>At the time, the feds seized our property. We had 12344 homes, probably seven or eight vehicles.</w:t>
      </w:r>
    </w:p>
    <w:p>
      <w:pPr>
        <w:spacing w:after="0"/>
      </w:pPr>
    </w:p>
    <w:p>
      <w:pPr>
        <w:spacing w:after="0"/>
      </w:pPr>
      <w:r>
        <w:rPr>
          <w:rFonts w:ascii="Arial" w:hAnsi="Arial"/>
          <w:color w:val="5D7284"/>
          <w:sz w:val="22"/>
        </w:rPr>
        <w:t>1:17:21</w:t>
      </w:r>
    </w:p>
    <w:p>
      <w:pPr>
        <w:spacing w:after="0"/>
      </w:pPr>
      <w:r>
        <w:rPr>
          <w:rFonts w:ascii="Arial" w:hAnsi="Arial"/>
          <w:sz w:val="22"/>
        </w:rPr>
        <w:t>Well, a couple airplanes.</w:t>
      </w:r>
    </w:p>
    <w:p>
      <w:pPr>
        <w:spacing w:after="0"/>
      </w:pPr>
    </w:p>
    <w:p>
      <w:pPr>
        <w:spacing w:after="0"/>
      </w:pPr>
      <w:r>
        <w:rPr>
          <w:rFonts w:ascii="Arial" w:hAnsi="Arial"/>
          <w:color w:val="5D7284"/>
          <w:sz w:val="22"/>
        </w:rPr>
        <w:t>1:17:24</w:t>
      </w:r>
    </w:p>
    <w:p>
      <w:pPr>
        <w:spacing w:after="0"/>
      </w:pPr>
      <w:r>
        <w:rPr>
          <w:rFonts w:ascii="Arial" w:hAnsi="Arial"/>
          <w:sz w:val="22"/>
        </w:rPr>
        <w:t>So yeah, we had four houses at the time that came after me. And like God, was so wonderful. I love it. I shouldn't be that cocky, cuz that sounds. It's called SlideShare pike. And I hate him. But I got rid of one at the 12 hour, because they blocked all the roads to each house. I mean, there were I was in with Phil when they did me personally and the home that I was in. Oh, my God. It's called overkill. They block all the roads and they work. God knows how many federal marshals. Same thing when they arrest me, I mean, how many cars do you need on an interstate 27</w:t>
      </w:r>
    </w:p>
    <w:p>
      <w:pPr>
        <w:spacing w:after="0"/>
      </w:pPr>
    </w:p>
    <w:p>
      <w:pPr>
        <w:spacing w:after="0"/>
      </w:pPr>
      <w:r>
        <w:rPr>
          <w:rFonts w:ascii="Arial" w:hAnsi="Arial"/>
          <w:color w:val="5D7284"/>
          <w:sz w:val="22"/>
        </w:rPr>
        <w:t>1:18:14</w:t>
      </w:r>
    </w:p>
    <w:p>
      <w:pPr>
        <w:spacing w:after="0"/>
      </w:pPr>
      <w:r>
        <w:rPr>
          <w:rFonts w:ascii="Arial" w:hAnsi="Arial"/>
          <w:sz w:val="22"/>
        </w:rPr>
        <w:t>for 105 pound woman.</w:t>
      </w:r>
    </w:p>
    <w:p>
      <w:pPr>
        <w:spacing w:after="0"/>
      </w:pPr>
    </w:p>
    <w:p>
      <w:pPr>
        <w:spacing w:after="0"/>
      </w:pPr>
      <w:r>
        <w:rPr>
          <w:rFonts w:ascii="Arial" w:hAnsi="Arial"/>
          <w:color w:val="5D7284"/>
          <w:sz w:val="22"/>
        </w:rPr>
        <w:t>1:18:18</w:t>
      </w:r>
    </w:p>
    <w:p>
      <w:pPr>
        <w:spacing w:after="0"/>
      </w:pPr>
      <w:r>
        <w:rPr>
          <w:rFonts w:ascii="Arial" w:hAnsi="Arial"/>
          <w:sz w:val="22"/>
        </w:rPr>
        <w:t>And I'll never forget the Marshal. He looked at me. Because he told me to sit in the front of his car and he said, Do you know how much trouble you're in? And I looked at him. I said, No, but I'm stuck. I he was like a sec. It's okay. I was with my lawyer when they when they got me. But back to what were what was the topic? They were having houses.</w:t>
      </w:r>
    </w:p>
    <w:p>
      <w:pPr>
        <w:spacing w:after="0"/>
      </w:pPr>
    </w:p>
    <w:p>
      <w:pPr>
        <w:spacing w:after="0"/>
      </w:pPr>
      <w:r>
        <w:rPr>
          <w:rFonts w:ascii="Arial" w:hAnsi="Arial"/>
          <w:color w:val="5D7284"/>
          <w:sz w:val="22"/>
        </w:rPr>
        <w:t>1:18:46</w:t>
      </w:r>
    </w:p>
    <w:p>
      <w:pPr>
        <w:spacing w:after="0"/>
      </w:pPr>
      <w:r>
        <w:rPr>
          <w:rFonts w:ascii="Arial" w:hAnsi="Arial"/>
          <w:sz w:val="22"/>
        </w:rPr>
        <w:t>Which one? Do you know how much trouble you're in? Yes.</w:t>
      </w:r>
    </w:p>
    <w:p>
      <w:pPr>
        <w:spacing w:after="0"/>
      </w:pPr>
    </w:p>
    <w:p>
      <w:pPr>
        <w:spacing w:after="0"/>
      </w:pPr>
      <w:r>
        <w:rPr>
          <w:rFonts w:ascii="Arial" w:hAnsi="Arial"/>
          <w:color w:val="5D7284"/>
          <w:sz w:val="22"/>
        </w:rPr>
        <w:t>1:18:51</w:t>
      </w:r>
    </w:p>
    <w:p>
      <w:pPr>
        <w:spacing w:after="0"/>
      </w:pPr>
      <w:r>
        <w:rPr>
          <w:rFonts w:ascii="Arial" w:hAnsi="Arial"/>
          <w:sz w:val="22"/>
        </w:rPr>
        <w:t>So the federal marshals, the Federal</w:t>
      </w:r>
    </w:p>
    <w:p>
      <w:pPr>
        <w:spacing w:after="0"/>
      </w:pPr>
    </w:p>
    <w:p>
      <w:pPr>
        <w:spacing w:after="0"/>
      </w:pPr>
      <w:r>
        <w:rPr>
          <w:rFonts w:ascii="Arial" w:hAnsi="Arial"/>
          <w:color w:val="5D7284"/>
          <w:sz w:val="22"/>
        </w:rPr>
        <w:t>1:18:54</w:t>
      </w:r>
    </w:p>
    <w:p>
      <w:pPr>
        <w:spacing w:after="0"/>
      </w:pPr>
      <w:r>
        <w:rPr>
          <w:rFonts w:ascii="Arial" w:hAnsi="Arial"/>
          <w:sz w:val="22"/>
        </w:rPr>
        <w:t>Marshal, like there was cars damn on both sides of the friggin highway. I mean, they were everywhere. And I was with my lawyer in a sports car. And we were going to and the next day, and I had to be in court. And that's why that whole thing about their dating there or whatever, and that we weren't, I didn't even was like five foot two. Sorry, not my type. But we were going to a concert and they threw him up against the car. And I mean, they were really rough and tumble with him. And they hated that I was with him. Because there was no way to talk to me. But the federal Marshal was just like, and this chick doesn't get it. She's got like 140 years and plots looking at She's in a good mood to go to a concert. I was I was that was a has been, because by then the indictments that that I had already I had was efficiently. And that's why they could do what they did was I was charged with four felonies big ones. And the one kidnapping thing is just so stupid. But I just had to laugh in a way. It's like, what are you worrying about whether I know how much trouble I'm in? Why do I have so many attorneys? What do you think? Why? Why do you think I've been to jail once already for taking the fit? They throw me in jail for that? Which I mean, it's kind of funny and judge Turk and I became Doug Pardew will tell you, I would make Judd Turk some nervous. I don't know why. But I did it was he would get like,</w:t>
      </w:r>
    </w:p>
    <w:p>
      <w:pPr>
        <w:spacing w:after="0"/>
      </w:pPr>
    </w:p>
    <w:p>
      <w:pPr>
        <w:spacing w:after="0"/>
      </w:pPr>
      <w:r>
        <w:rPr>
          <w:rFonts w:ascii="Arial" w:hAnsi="Arial"/>
          <w:color w:val="5D7284"/>
          <w:sz w:val="22"/>
        </w:rPr>
        <w:t>1:21:05</w:t>
      </w:r>
    </w:p>
    <w:p>
      <w:pPr>
        <w:spacing w:after="0"/>
      </w:pPr>
      <w:r>
        <w:rPr>
          <w:rFonts w:ascii="Arial" w:hAnsi="Arial"/>
          <w:sz w:val="22"/>
        </w:rPr>
        <w:t>scum.</w:t>
      </w:r>
    </w:p>
    <w:p>
      <w:pPr>
        <w:spacing w:after="0"/>
      </w:pPr>
    </w:p>
    <w:p>
      <w:pPr>
        <w:spacing w:after="0"/>
      </w:pPr>
      <w:r>
        <w:rPr>
          <w:rFonts w:ascii="Arial" w:hAnsi="Arial"/>
          <w:color w:val="5D7284"/>
          <w:sz w:val="22"/>
        </w:rPr>
        <w:t>1:21:11</w:t>
      </w:r>
    </w:p>
    <w:p>
      <w:pPr>
        <w:spacing w:after="0"/>
      </w:pPr>
      <w:r>
        <w:rPr>
          <w:rFonts w:ascii="Arial" w:hAnsi="Arial"/>
          <w:sz w:val="22"/>
        </w:rPr>
        <w:t>But judge her got his thing. I mean, the contempt thing was correct, but it wasn't correct. If I opened my mouth, then it wasn't they got it all wrong. In the book. It was dick piers, who was over gene because by that time, I told them I'm not cooperating, that redhead is bad news. A girl can figure that out with another girl real fast. She was a witch. And I'm not dealing with her. So they assigned dick bears to me. And he was the one in the grand jury who made me go to jail. He went to judge Turk. He was so red in the face. I have never, he got so mad. I was embarrassed for him. And the jurors were just sitting there going like, Oh my god, that is building gonna blow up or, you know, I was taking the fifth over I would if I was even his wife. You know, that was Carl McAfee Carlson. Do not answer. Not one thing. And he every time you want walk out in the hallway, I took a menace word.</w:t>
      </w:r>
    </w:p>
    <w:p>
      <w:pPr>
        <w:spacing w:after="0"/>
      </w:pPr>
    </w:p>
    <w:p>
      <w:pPr>
        <w:spacing w:after="0"/>
      </w:pPr>
      <w:r>
        <w:rPr>
          <w:rFonts w:ascii="Arial" w:hAnsi="Arial"/>
          <w:color w:val="5D7284"/>
          <w:sz w:val="22"/>
        </w:rPr>
        <w:t>1:22:31</w:t>
      </w:r>
    </w:p>
    <w:p>
      <w:pPr>
        <w:spacing w:after="0"/>
      </w:pPr>
      <w:r>
        <w:rPr>
          <w:rFonts w:ascii="Arial" w:hAnsi="Arial"/>
          <w:sz w:val="22"/>
        </w:rPr>
        <w:t>What's your name? I don't know.</w:t>
      </w:r>
    </w:p>
    <w:p>
      <w:pPr>
        <w:spacing w:after="0"/>
      </w:pPr>
    </w:p>
    <w:p>
      <w:pPr>
        <w:spacing w:after="0"/>
      </w:pPr>
      <w:r>
        <w:rPr>
          <w:rFonts w:ascii="Arial" w:hAnsi="Arial"/>
          <w:color w:val="5D7284"/>
          <w:sz w:val="22"/>
        </w:rPr>
        <w:t>1:22:37</w:t>
      </w:r>
    </w:p>
    <w:p>
      <w:pPr>
        <w:spacing w:after="0"/>
      </w:pPr>
      <w:r>
        <w:rPr>
          <w:rFonts w:ascii="Arial" w:hAnsi="Arial"/>
          <w:sz w:val="22"/>
        </w:rPr>
        <w:t>And so of course, Dick piers just kept getting redder and redder, and redder. And he'd had enough after the fifth, fifth. You know, when you say there's a schpeel that goes with, I'm taking the fifth. And so I went to jail. And it was the best night's sleep, I swear to. This is the craziest thing. I slept like a baby. Like I was at a five star resort. They can't be in a holding. You know, like suicide. You know, they always do that when you get booked. Oh, God, I slept so good. I was like, so tired of being followed to be, you know, when you're being chased. And I understand when I hear this on TV, there's a relief factor. like, Wow, cool. I can relax. emotionally. Yeah. Yeah, it was like the first time I could go. And I knew, I knew. I don't know how I knew. But I knew I was in control. In my own way, I really knew well, I knew I was definitely in control for the fifth thing. I knew the appellate courts throw it out. But I slept like a baby. And then I went into blocks. And I've never seen anything like that, except for on TV. I'm like, Wow, this is so not me. This is so not my thing. And there were like 100 pagan chicks with tattoos all over. And I was forever on the TV screen. Everybody knew who I was. And it was like the sea would park when they unlock my door. And I would get to go to the front of the line to use the phone from the pagan girls. I mean, it was hysterical when I look back at the experiences all of them. They're just really comical almost.</w:t>
      </w:r>
    </w:p>
    <w:p>
      <w:pPr>
        <w:spacing w:after="0"/>
      </w:pPr>
    </w:p>
    <w:p>
      <w:pPr>
        <w:spacing w:after="0"/>
      </w:pPr>
      <w:r>
        <w:rPr>
          <w:rFonts w:ascii="Arial" w:hAnsi="Arial"/>
          <w:color w:val="5D7284"/>
          <w:sz w:val="22"/>
        </w:rPr>
        <w:t>1:24:44</w:t>
      </w:r>
    </w:p>
    <w:p>
      <w:pPr>
        <w:spacing w:after="0"/>
      </w:pPr>
      <w:r>
        <w:rPr>
          <w:rFonts w:ascii="Arial" w:hAnsi="Arial"/>
          <w:sz w:val="22"/>
        </w:rPr>
        <w:t>But yeah, we're the pagan girls their influence.</w:t>
      </w:r>
    </w:p>
    <w:p>
      <w:pPr>
        <w:spacing w:after="0"/>
      </w:pPr>
    </w:p>
    <w:p>
      <w:pPr>
        <w:spacing w:after="0"/>
      </w:pPr>
      <w:r>
        <w:rPr>
          <w:rFonts w:ascii="Arial" w:hAnsi="Arial"/>
          <w:color w:val="5D7284"/>
          <w:sz w:val="22"/>
        </w:rPr>
        <w:t>1:24:47</w:t>
      </w:r>
    </w:p>
    <w:p>
      <w:pPr>
        <w:spacing w:after="0"/>
      </w:pPr>
      <w:r>
        <w:rPr>
          <w:rFonts w:ascii="Arial" w:hAnsi="Arial"/>
          <w:sz w:val="22"/>
        </w:rPr>
        <w:t>Yeah. Oh for murder and you name it. Yeah, bad girls. It's basically the Hells Angels, Virginia and North These version, and they are bad to the bones. They're like, big momma's with tattoos everywhere. And you do not mess with them. But there they were, they would say, Please, go ahead of us. They just thought I was the end all be all. And to be with me, they were like, so thrilled. I was like, Wow, I didn't even know that could happen. And I've never seen people like that in my life. So it was an experience for everybody.</w:t>
      </w:r>
    </w:p>
    <w:p>
      <w:pPr>
        <w:spacing w:after="0"/>
      </w:pPr>
    </w:p>
    <w:p>
      <w:pPr>
        <w:spacing w:after="0"/>
      </w:pPr>
      <w:r>
        <w:rPr>
          <w:rFonts w:ascii="Arial" w:hAnsi="Arial"/>
          <w:color w:val="5D7284"/>
          <w:sz w:val="22"/>
        </w:rPr>
        <w:t>1:25:37</w:t>
      </w:r>
    </w:p>
    <w:p>
      <w:pPr>
        <w:spacing w:after="0"/>
      </w:pPr>
      <w:r>
        <w:rPr>
          <w:rFonts w:ascii="Arial" w:hAnsi="Arial"/>
          <w:sz w:val="22"/>
        </w:rPr>
        <w:t>If you think back to when you were Wally,</w:t>
      </w:r>
    </w:p>
    <w:p>
      <w:pPr>
        <w:spacing w:after="0"/>
      </w:pPr>
    </w:p>
    <w:p>
      <w:pPr>
        <w:spacing w:after="0"/>
      </w:pPr>
      <w:r>
        <w:rPr>
          <w:rFonts w:ascii="Arial" w:hAnsi="Arial"/>
          <w:color w:val="5D7284"/>
          <w:sz w:val="22"/>
        </w:rPr>
        <w:t>1:25:41</w:t>
      </w:r>
    </w:p>
    <w:p>
      <w:pPr>
        <w:spacing w:after="0"/>
      </w:pPr>
      <w:r>
        <w:rPr>
          <w:rFonts w:ascii="Arial" w:hAnsi="Arial"/>
          <w:sz w:val="22"/>
        </w:rPr>
        <w:t>at the height, how much money how much cash different it wasn't, you know, at the height did you have in your house? Would you ever would you</w:t>
      </w:r>
    </w:p>
    <w:p>
      <w:pPr>
        <w:spacing w:after="0"/>
      </w:pPr>
    </w:p>
    <w:p>
      <w:pPr>
        <w:spacing w:after="0"/>
      </w:pPr>
      <w:r>
        <w:rPr>
          <w:rFonts w:ascii="Arial" w:hAnsi="Arial"/>
          <w:color w:val="5D7284"/>
          <w:sz w:val="22"/>
        </w:rPr>
        <w:t>1:25:47</w:t>
      </w:r>
    </w:p>
    <w:p>
      <w:pPr>
        <w:spacing w:after="0"/>
      </w:pPr>
      <w:r>
        <w:rPr>
          <w:rFonts w:ascii="Arial" w:hAnsi="Arial"/>
          <w:sz w:val="22"/>
        </w:rPr>
        <w:t>guess?</w:t>
      </w:r>
    </w:p>
    <w:p>
      <w:pPr>
        <w:spacing w:after="0"/>
      </w:pPr>
    </w:p>
    <w:p>
      <w:pPr>
        <w:spacing w:after="0"/>
      </w:pPr>
      <w:r>
        <w:rPr>
          <w:rFonts w:ascii="Arial" w:hAnsi="Arial"/>
          <w:color w:val="5D7284"/>
          <w:sz w:val="22"/>
        </w:rPr>
        <w:t>1:25:49</w:t>
      </w:r>
    </w:p>
    <w:p>
      <w:pPr>
        <w:spacing w:after="0"/>
      </w:pPr>
      <w:r>
        <w:rPr>
          <w:rFonts w:ascii="Arial" w:hAnsi="Arial"/>
          <w:sz w:val="22"/>
        </w:rPr>
        <w:t>Wow, that's gonna be a little tricky.</w:t>
      </w:r>
    </w:p>
    <w:p>
      <w:pPr>
        <w:spacing w:after="0"/>
      </w:pPr>
    </w:p>
    <w:p>
      <w:pPr>
        <w:spacing w:after="0"/>
      </w:pPr>
      <w:r>
        <w:rPr>
          <w:rFonts w:ascii="Arial" w:hAnsi="Arial"/>
          <w:color w:val="5D7284"/>
          <w:sz w:val="22"/>
        </w:rPr>
        <w:t>1:25:55</w:t>
      </w:r>
    </w:p>
    <w:p>
      <w:pPr>
        <w:spacing w:after="0"/>
      </w:pPr>
      <w:r>
        <w:rPr>
          <w:rFonts w:ascii="Arial" w:hAnsi="Arial"/>
          <w:sz w:val="22"/>
        </w:rPr>
        <w:t>A little bit tricky. Probably, I would say, Well, I know, for a fact, there was at least three quarters of a million in the beams at one point, and we put it in the</w:t>
      </w:r>
    </w:p>
    <w:p>
      <w:pPr>
        <w:spacing w:after="0"/>
      </w:pPr>
    </w:p>
    <w:p>
      <w:pPr>
        <w:spacing w:after="0"/>
      </w:pPr>
      <w:r>
        <w:rPr>
          <w:rFonts w:ascii="Arial" w:hAnsi="Arial"/>
          <w:color w:val="5D7284"/>
          <w:sz w:val="22"/>
        </w:rPr>
        <w:t>1:26:09</w:t>
      </w:r>
    </w:p>
    <w:p>
      <w:pPr>
        <w:spacing w:after="0"/>
      </w:pPr>
      <w:r>
        <w:rPr>
          <w:rFonts w:ascii="Arial" w:hAnsi="Arial"/>
          <w:sz w:val="22"/>
        </w:rPr>
        <w:t>ceiling, or would you put it?</w:t>
      </w:r>
    </w:p>
    <w:p>
      <w:pPr>
        <w:spacing w:after="0"/>
      </w:pPr>
    </w:p>
    <w:p>
      <w:pPr>
        <w:spacing w:after="0"/>
      </w:pPr>
      <w:r>
        <w:rPr>
          <w:rFonts w:ascii="Arial" w:hAnsi="Arial"/>
          <w:color w:val="5D7284"/>
          <w:sz w:val="22"/>
        </w:rPr>
        <w:t>1:26:10</w:t>
      </w:r>
    </w:p>
    <w:p>
      <w:pPr>
        <w:spacing w:after="0"/>
      </w:pPr>
      <w:r>
        <w:rPr>
          <w:rFonts w:ascii="Arial" w:hAnsi="Arial"/>
          <w:sz w:val="22"/>
        </w:rPr>
        <w:t>No, the beams were hollow. But they look like they were going to the ceiling. But they really weren't. There was room to go in there and get the money in and out. That's where I got my grocery money. I mean, I look back and I think Who does that? Who goes to their beans and gets hundred dollar packets and gets, you know, for $600? out goes grocery shopping. That was normal. I mean, it was just perfectly normal. While we get on the ladder. Now, while he didn't. He didn't care what I took where I took what I did. He never, I mean, bless his art. No, he never had any he would just dump the money. And then I would go get what money I wanted to go get whatever I wanted. There was I didn't. He never budgeted anything. He never budgeted and he never worried about money. Ever.</w:t>
      </w:r>
    </w:p>
    <w:p>
      <w:pPr>
        <w:spacing w:after="0"/>
      </w:pPr>
    </w:p>
    <w:p>
      <w:pPr>
        <w:spacing w:after="0"/>
      </w:pPr>
      <w:r>
        <w:rPr>
          <w:rFonts w:ascii="Arial" w:hAnsi="Arial"/>
          <w:color w:val="5D7284"/>
          <w:sz w:val="22"/>
        </w:rPr>
        <w:t>1:27:14</w:t>
      </w:r>
    </w:p>
    <w:p>
      <w:pPr>
        <w:spacing w:after="0"/>
      </w:pPr>
      <w:r>
        <w:rPr>
          <w:rFonts w:ascii="Arial" w:hAnsi="Arial"/>
          <w:sz w:val="22"/>
        </w:rPr>
        <w:t>Do you remember your big house in Pulaski? Remember the address?</w:t>
      </w:r>
    </w:p>
    <w:p>
      <w:pPr>
        <w:spacing w:after="0"/>
      </w:pPr>
    </w:p>
    <w:p>
      <w:pPr>
        <w:spacing w:after="0"/>
      </w:pPr>
      <w:r>
        <w:rPr>
          <w:rFonts w:ascii="Arial" w:hAnsi="Arial"/>
          <w:color w:val="5D7284"/>
          <w:sz w:val="22"/>
        </w:rPr>
        <w:t>1:27:20</w:t>
      </w:r>
    </w:p>
    <w:p>
      <w:pPr>
        <w:spacing w:after="0"/>
      </w:pPr>
      <w:r>
        <w:rPr>
          <w:rFonts w:ascii="Arial" w:hAnsi="Arial"/>
          <w:sz w:val="22"/>
        </w:rPr>
        <w:t>Well, Dan is change. It was 87 b star route. It was a Dublin address. We had a whitfill phone number, a Dublin address, but we lived in bland County. Nobody wanted us. I mean, nobody</w:t>
      </w:r>
    </w:p>
    <w:p>
      <w:pPr>
        <w:spacing w:after="0"/>
      </w:pPr>
    </w:p>
    <w:p>
      <w:pPr>
        <w:spacing w:after="0"/>
      </w:pPr>
      <w:r>
        <w:rPr>
          <w:rFonts w:ascii="Arial" w:hAnsi="Arial"/>
          <w:color w:val="5D7284"/>
          <w:sz w:val="22"/>
        </w:rPr>
        <w:t>1:27:38</w:t>
      </w:r>
    </w:p>
    <w:p>
      <w:pPr>
        <w:spacing w:after="0"/>
      </w:pPr>
      <w:r>
        <w:rPr>
          <w:rFonts w:ascii="Arial" w:hAnsi="Arial"/>
          <w:sz w:val="22"/>
        </w:rPr>
        <w:t>you're saying that. It's changed. So if I were to go look, because I'd love to go try and find your old house.</w:t>
      </w:r>
    </w:p>
    <w:p>
      <w:pPr>
        <w:spacing w:after="0"/>
      </w:pPr>
    </w:p>
    <w:p>
      <w:pPr>
        <w:spacing w:after="0"/>
      </w:pPr>
      <w:r>
        <w:rPr>
          <w:rFonts w:ascii="Arial" w:hAnsi="Arial"/>
          <w:color w:val="5D7284"/>
          <w:sz w:val="22"/>
        </w:rPr>
        <w:t>1:27:42</w:t>
      </w:r>
    </w:p>
    <w:p>
      <w:pPr>
        <w:spacing w:after="0"/>
      </w:pPr>
      <w:r>
        <w:rPr>
          <w:rFonts w:ascii="Arial" w:hAnsi="Arial"/>
          <w:sz w:val="22"/>
        </w:rPr>
        <w:t>Oh, it's super easy, like ask anybody from Rona. Everybody from Ron, I've got but you know, on Sundays I have this. It's a joke, but not a joke. It's true. I felt like a zoo animal. Because it would be like there was a funeral parade. And the cars would go by the Sunday drivers, you know, they would get by like real slow and they would be cars behind them. And if I went out of the cabin, they were thrilled. Why? But I look back and I think Wow, that is really weird. To to live somewhere and like know that Sunday was a bad day to be out in the yard. I love to garden and I was so not a smuggler's wife. I canned all vegetables and jellies I won ribbons at the fair. I took you know, crocheting classes. I sewed my children's clothes. I made their Halloween costumes. People would honestly, if they really knew our lives. They would be like Wow, it was so Leave it to Beaver. And so family oriented. The children were so loved. No, but they were never yelled at they were never spanked they were never. It was the most loving home. I would die to been raised there. But I cook dinner every night. I baked birthday cakes. I did. I mean I was and everybody goes oh, you know it's just like an unsolved mysteries. they portray me wearing a fur coat. I would no more wear fur coat than the man on the moon. That's an animal. And, you know, I wasn't arrogant or snobby. You Or I was very down to earth. And anybody in low Greek will tell you that I did not. Well, yeah, I was different. But I was a never</w:t>
      </w:r>
    </w:p>
    <w:p>
      <w:pPr>
        <w:spacing w:after="0"/>
      </w:pPr>
    </w:p>
    <w:p>
      <w:pPr>
        <w:spacing w:after="0"/>
      </w:pPr>
      <w:r>
        <w:rPr>
          <w:rFonts w:ascii="Arial" w:hAnsi="Arial"/>
          <w:color w:val="5D7284"/>
          <w:sz w:val="22"/>
        </w:rPr>
        <w:t>1:30:14</w:t>
      </w:r>
    </w:p>
    <w:p>
      <w:pPr>
        <w:spacing w:after="0"/>
      </w:pPr>
      <w:r>
        <w:rPr>
          <w:rFonts w:ascii="Arial" w:hAnsi="Arial"/>
          <w:sz w:val="22"/>
        </w:rPr>
        <w:t>Oh, have you saved</w:t>
      </w:r>
    </w:p>
    <w:p>
      <w:pPr>
        <w:spacing w:after="0"/>
      </w:pPr>
    </w:p>
    <w:p>
      <w:pPr>
        <w:spacing w:after="0"/>
      </w:pPr>
      <w:r>
        <w:rPr>
          <w:rFonts w:ascii="Arial" w:hAnsi="Arial"/>
          <w:color w:val="5D7284"/>
          <w:sz w:val="22"/>
        </w:rPr>
        <w:t>1:30:17</w:t>
      </w:r>
    </w:p>
    <w:p>
      <w:pPr>
        <w:spacing w:after="0"/>
      </w:pPr>
      <w:r>
        <w:rPr>
          <w:rFonts w:ascii="Arial" w:hAnsi="Arial"/>
          <w:sz w:val="22"/>
        </w:rPr>
        <w:t>us my money to hold Lord over them. If I did anything, I did everything I could to help everybody and not just me wallets equally or more. He was a massive giver. And I love that because the two of us were so similar that way, we didn't like if he gave his brother $10,000 or a buddy, however much he needed for a down payment. We didn't have to ask each other was that okay? Because we both knew the other would say yes, of course. We gave weddings, we did weddings for people on had an album there and paid for everything, you know, pay for itself many houses for people that you know, down payment.</w:t>
      </w:r>
    </w:p>
    <w:p>
      <w:pPr>
        <w:spacing w:after="0"/>
      </w:pPr>
    </w:p>
    <w:p>
      <w:pPr>
        <w:spacing w:after="0"/>
      </w:pPr>
      <w:r>
        <w:rPr>
          <w:rFonts w:ascii="Arial" w:hAnsi="Arial"/>
          <w:color w:val="5D7284"/>
          <w:sz w:val="22"/>
        </w:rPr>
        <w:t>1:31:12</w:t>
      </w:r>
    </w:p>
    <w:p>
      <w:pPr>
        <w:spacing w:after="0"/>
      </w:pPr>
      <w:r>
        <w:rPr>
          <w:rFonts w:ascii="Arial" w:hAnsi="Arial"/>
          <w:sz w:val="22"/>
        </w:rPr>
        <w:t>I lost my best girlfriend over</w:t>
      </w:r>
    </w:p>
    <w:p>
      <w:pPr>
        <w:spacing w:after="0"/>
      </w:pPr>
    </w:p>
    <w:p>
      <w:pPr>
        <w:spacing w:after="0"/>
      </w:pPr>
      <w:r>
        <w:rPr>
          <w:rFonts w:ascii="Arial" w:hAnsi="Arial"/>
          <w:color w:val="5D7284"/>
          <w:sz w:val="22"/>
        </w:rPr>
        <w:t>1:31:15</w:t>
      </w:r>
    </w:p>
    <w:p>
      <w:pPr>
        <w:spacing w:after="0"/>
      </w:pPr>
      <w:r>
        <w:rPr>
          <w:rFonts w:ascii="Arial" w:hAnsi="Arial"/>
          <w:sz w:val="22"/>
        </w:rPr>
        <w:t>a car, you know, I got her car. And she was so embarrassed that she couldn't pay like she had promised back. I'm here to buy wine. I wanted to I wanted my brand. Money can get in the way. It has a you know, there's pros and cons to that was was very disappointed with a nice where he had given them I think it was 10 15,000 for a down payment on their farmhouse and they never came around again. And it's like that hurts. You know a little bit you don't want. You don't want the money back. But you certainly don't want to lose. That connects with family or friends. And sometimes that happened. And that hurt. But we did everything we could for people. Without and I'm thinking of one in particular that was so sad. There were six redheads down the creek from us. And she was 40. But look 70 and he was older. And 1415 year old kid getting pregnant, having babies. And finally social services got involved but you know his dad, but I had gone to her and offered her my help. Because I knew they didn't have much and burn her curtains for her windows or whatever I could gather up without making her feel uncomfortable. You don't want to make people feel uncomfortable. And the house and her children were spotless. I mean, it gave me such a vision of you can be fat and still beautiful and you can be poor and still. I don't know. It was she personified. You could eat off the floor kids were cow errs were come their clothes were clean, just lovely. But a very sad situation. That you know a lot. I liked my life with Wally because I was exposed to the haves and the have nots. And I hate to be honest, I don't like the haves. And in Florida, it'd be a doctor's wives and I'd have to hang out with you know the attorneys and and those kind of people mafia, even mafia. Remember, one of the was the super bowl games. But I didn't know I was I went to lunch, a luncheon once and that was it. I would do the wreck loose version of Olga in Florida because I did not I didn't like this women. I'm not playing in that game. I'm not competing. I went to call I would keep going to school. But I was very more uncomfortable in Florida. Very comfortable in Virginia.</w:t>
      </w:r>
    </w:p>
    <w:p>
      <w:pPr>
        <w:spacing w:after="0"/>
      </w:pPr>
    </w:p>
    <w:p>
      <w:pPr>
        <w:spacing w:after="0"/>
      </w:pPr>
      <w:r>
        <w:rPr>
          <w:rFonts w:ascii="Arial" w:hAnsi="Arial"/>
          <w:color w:val="5D7284"/>
          <w:sz w:val="22"/>
        </w:rPr>
        <w:t>1:34:56</w:t>
      </w:r>
    </w:p>
    <w:p>
      <w:pPr>
        <w:spacing w:after="0"/>
      </w:pPr>
      <w:r>
        <w:rPr>
          <w:rFonts w:ascii="Arial" w:hAnsi="Arial"/>
          <w:sz w:val="22"/>
        </w:rPr>
        <w:t>Where did you have your first son? Were you in Virginia.</w:t>
      </w:r>
    </w:p>
    <w:p>
      <w:pPr>
        <w:spacing w:after="0"/>
      </w:pPr>
    </w:p>
    <w:p>
      <w:pPr>
        <w:spacing w:after="0"/>
      </w:pPr>
      <w:r>
        <w:rPr>
          <w:rFonts w:ascii="Arial" w:hAnsi="Arial"/>
          <w:color w:val="5D7284"/>
          <w:sz w:val="22"/>
        </w:rPr>
        <w:t>1:35:01</w:t>
      </w:r>
    </w:p>
    <w:p>
      <w:pPr>
        <w:spacing w:after="0"/>
      </w:pPr>
      <w:r>
        <w:rPr>
          <w:rFonts w:ascii="Arial" w:hAnsi="Arial"/>
          <w:sz w:val="22"/>
        </w:rPr>
        <w:t>No Tana was born.</w:t>
      </w:r>
    </w:p>
    <w:p>
      <w:pPr>
        <w:spacing w:after="0"/>
      </w:pPr>
    </w:p>
    <w:p>
      <w:pPr>
        <w:spacing w:after="0"/>
      </w:pPr>
      <w:r>
        <w:rPr>
          <w:rFonts w:ascii="Arial" w:hAnsi="Arial"/>
          <w:color w:val="5D7284"/>
          <w:sz w:val="22"/>
        </w:rPr>
        <w:t>1:35:05</w:t>
      </w:r>
    </w:p>
    <w:p>
      <w:pPr>
        <w:spacing w:after="0"/>
      </w:pPr>
      <w:r>
        <w:rPr>
          <w:rFonts w:ascii="Arial" w:hAnsi="Arial"/>
          <w:sz w:val="22"/>
        </w:rPr>
        <w:t>While we bought just like Wally, oh, I bought a house. And it was a beautiful home. It was on the intercoastal it was Spanish. And it had arches across the back, and all the doors hid. So you had this indoor outdoor thing. And this is true. The the wall would open up into the garage. The garage was carpeted, and the wall that there was wood that matched the wood of the interior wall, and it would become a big dancehall and it had all this inlay, beautiful Mexican tile. And there was this grand table with 10 leather swivel chairs and as the coolest place and it has sauna and of course the pole and oh my goodness, it had a library that look like it came from a ship. You had to be in I had all the wood slats, and that was owned by two dermatologists. And they had every National Geographic ever printed. But it was just super cool place. But unfortunately, everybody was on a cul de sac. And there were no children. Tan I was born there. And I hired a nanny right from the beginning that she came daily and then later moved in when we moved just took her with me.</w:t>
      </w:r>
    </w:p>
    <w:p>
      <w:pPr>
        <w:spacing w:after="0"/>
      </w:pPr>
    </w:p>
    <w:p>
      <w:pPr>
        <w:spacing w:after="0"/>
      </w:pPr>
      <w:r>
        <w:rPr>
          <w:rFonts w:ascii="Arial" w:hAnsi="Arial"/>
          <w:color w:val="5D7284"/>
          <w:sz w:val="22"/>
        </w:rPr>
        <w:t>1:36:51</w:t>
      </w:r>
    </w:p>
    <w:p>
      <w:pPr>
        <w:spacing w:after="0"/>
      </w:pPr>
      <w:r>
        <w:rPr>
          <w:rFonts w:ascii="Arial" w:hAnsi="Arial"/>
          <w:sz w:val="22"/>
        </w:rPr>
        <w:t>So Tanner was born there.</w:t>
      </w:r>
    </w:p>
    <w:p>
      <w:pPr>
        <w:spacing w:after="0"/>
      </w:pPr>
    </w:p>
    <w:p>
      <w:pPr>
        <w:spacing w:after="0"/>
      </w:pPr>
      <w:r>
        <w:rPr>
          <w:rFonts w:ascii="Arial" w:hAnsi="Arial"/>
          <w:color w:val="5D7284"/>
          <w:sz w:val="22"/>
        </w:rPr>
        <w:t>1:36:55</w:t>
      </w:r>
    </w:p>
    <w:p>
      <w:pPr>
        <w:spacing w:after="0"/>
      </w:pPr>
      <w:r>
        <w:rPr>
          <w:rFonts w:ascii="Arial" w:hAnsi="Arial"/>
          <w:sz w:val="22"/>
        </w:rPr>
        <w:t>Three months old. We left Boca cuz I told Wally I said, You know what? Don't people come and down this street is an ambulance. And at the grocery store at Royal point, Santa's Plaza. I don't know if you know boek at all, but the per capita income. I mean, it's way out there. It's so ridiculous. We go into that down, you know, you're not wanted. You better have a very nice car, or you or not going to get through that town. It's like a straight shot from all the way to Miami to Stuart. But you hit Boca, it's so overly manicured. It looks as it's as fake as the people. I mean, truly. I said we got to get out of here. I can't stand it. Because I'm alone while he's traveling to faraway places. And I don't know why I let him take the lead all the time. But I did. So he goes, Oh, we're moving to Stuart wins. Okay. When he took me to see that, can I, I'll never forget. This was a big deal. He took me to Virginia. And he said to me, took me to this land. And he said, this is where I'm building my cabin. I went I hate cabins. I don't like logs in my house. I guess Honey, you don't know how beautiful this will be. So he's trying everything to sell me the slide up like he owned it. Like is putting the whole thing out there because he really knows I hate cabins.</w:t>
      </w:r>
    </w:p>
    <w:p>
      <w:pPr>
        <w:spacing w:after="0"/>
      </w:pPr>
    </w:p>
    <w:p>
      <w:pPr>
        <w:spacing w:after="0"/>
      </w:pPr>
      <w:r>
        <w:rPr>
          <w:rFonts w:ascii="Arial" w:hAnsi="Arial"/>
          <w:color w:val="5D7284"/>
          <w:sz w:val="22"/>
        </w:rPr>
        <w:t>1:38:53</w:t>
      </w:r>
    </w:p>
    <w:p>
      <w:pPr>
        <w:spacing w:after="0"/>
      </w:pPr>
      <w:r>
        <w:rPr>
          <w:rFonts w:ascii="Arial" w:hAnsi="Arial"/>
          <w:sz w:val="22"/>
        </w:rPr>
        <w:t>So</w:t>
      </w:r>
    </w:p>
    <w:p>
      <w:pPr>
        <w:spacing w:after="0"/>
      </w:pPr>
    </w:p>
    <w:p>
      <w:pPr>
        <w:spacing w:after="0"/>
      </w:pPr>
      <w:r>
        <w:rPr>
          <w:rFonts w:ascii="Arial" w:hAnsi="Arial"/>
          <w:color w:val="5D7284"/>
          <w:sz w:val="22"/>
        </w:rPr>
        <w:t>1:38:56</w:t>
      </w:r>
    </w:p>
    <w:p>
      <w:pPr>
        <w:spacing w:after="0"/>
      </w:pPr>
      <w:r>
        <w:rPr>
          <w:rFonts w:ascii="Arial" w:hAnsi="Arial"/>
          <w:sz w:val="22"/>
        </w:rPr>
        <w:t>buy some land. And then I get pregnant with sissy. We break ground I'm staying in the econo lodge with an ADHD cranky Tana cannibals. And I'm throwing up because I'm sick with with Missy the second child. And while he's having a hay day breaking ground at the cabin, the cabin to the cabin was never finished being built but it just kept spreading. I was like a disease. But I'll never forget the first time we went there and all I saw were trees like that. I mean, we're talking forests, the you know, thick trees. And I'm not like really getting the whole Creek business and that doesn't impress me. I'm not swimming in a creek and So, um, yeah, that was a hard sell. And I was just so depressed. And I was so depressed at the atomic Lodge. And I was trying to be a good sport, but I really wasn't. So we would fly back and forth during the construction phase. And I would say, Well, I have to have this one of these. And the back of it had to be cut around every log. And the bedroom was like, Oh my god, it was so foofy it was miserable. For a man. It was satin and legs, and royal blue. And everything was brass and shiny. And he slept in there. Macho Man, I love it. And he does so very kindly and with I mean, let me do whatever I want. Being a part of it was okay, I got the cabin. As long as you don't do that to the living room. I'm good. Because he had to have a grizzly, we literally brought a chair home from Las Vegas. That was made of wood. You know, that old wood? Grizzly Adam and you threw like a? Uh huh, what that thing was sheep thing or something. And then we had this cocktail table and I swear it looked like a frog. That was the same thing. I'm like, and then I had to get a cannonball sofa. Kill me. But okay, and then I got my Ethan Allen dining room. But it was, and my Priscilla. I remember the Priscilla curtains. Everything was all coordinated in that movie room. That was my room.</w:t>
      </w:r>
    </w:p>
    <w:p>
      <w:pPr>
        <w:spacing w:after="0"/>
      </w:pPr>
    </w:p>
    <w:p>
      <w:pPr>
        <w:spacing w:after="0"/>
      </w:pPr>
      <w:r>
        <w:rPr>
          <w:rFonts w:ascii="Arial" w:hAnsi="Arial"/>
          <w:color w:val="5D7284"/>
          <w:sz w:val="22"/>
        </w:rPr>
        <w:t>1:41:58</w:t>
      </w:r>
    </w:p>
    <w:p>
      <w:pPr>
        <w:spacing w:after="0"/>
      </w:pPr>
      <w:r>
        <w:rPr>
          <w:rFonts w:ascii="Arial" w:hAnsi="Arial"/>
          <w:sz w:val="22"/>
        </w:rPr>
        <w:t>But we kind of</w:t>
      </w:r>
    </w:p>
    <w:p>
      <w:pPr>
        <w:spacing w:after="0"/>
      </w:pPr>
    </w:p>
    <w:p>
      <w:pPr>
        <w:spacing w:after="0"/>
      </w:pPr>
      <w:r>
        <w:rPr>
          <w:rFonts w:ascii="Arial" w:hAnsi="Arial"/>
          <w:color w:val="5D7284"/>
          <w:sz w:val="22"/>
        </w:rPr>
        <w:t>1:42:01</w:t>
      </w:r>
    </w:p>
    <w:p>
      <w:pPr>
        <w:spacing w:after="0"/>
      </w:pPr>
      <w:r>
        <w:rPr>
          <w:rFonts w:ascii="Arial" w:hAnsi="Arial"/>
          <w:sz w:val="22"/>
        </w:rPr>
        <w:t>Yeah, it was a really good given day. But that cabin really did me and I'm like, I'm not living. I mean, how do you get dust peeling logs? Like, why can't we have just boards of wood? I mean, no, this is I I'm very that's why I have a lot of glass because glass can be made clean. Not what? It just gets old and ugly.</w:t>
      </w:r>
    </w:p>
    <w:p>
      <w:pPr>
        <w:spacing w:after="0"/>
      </w:pPr>
    </w:p>
    <w:p>
      <w:pPr>
        <w:spacing w:after="0"/>
      </w:pPr>
      <w:r>
        <w:rPr>
          <w:rFonts w:ascii="Arial" w:hAnsi="Arial"/>
          <w:color w:val="5D7284"/>
          <w:sz w:val="22"/>
        </w:rPr>
        <w:t>1:42:31</w:t>
      </w:r>
    </w:p>
    <w:p>
      <w:pPr>
        <w:spacing w:after="0"/>
      </w:pPr>
      <w:r>
        <w:rPr>
          <w:rFonts w:ascii="Arial" w:hAnsi="Arial"/>
          <w:sz w:val="22"/>
        </w:rPr>
        <w:t>Like when, when when you had</w:t>
      </w:r>
    </w:p>
    <w:p>
      <w:pPr>
        <w:spacing w:after="0"/>
      </w:pPr>
    </w:p>
    <w:p>
      <w:pPr>
        <w:spacing w:after="0"/>
      </w:pPr>
      <w:r>
        <w:rPr>
          <w:rFonts w:ascii="Arial" w:hAnsi="Arial"/>
          <w:color w:val="5D7284"/>
          <w:sz w:val="22"/>
        </w:rPr>
        <w:t>1:42:34</w:t>
      </w:r>
    </w:p>
    <w:p>
      <w:pPr>
        <w:spacing w:after="0"/>
      </w:pPr>
      <w:r>
        <w:rPr>
          <w:rFonts w:ascii="Arial" w:hAnsi="Arial"/>
          <w:sz w:val="22"/>
        </w:rPr>
        <w:t>Maya? What was it like? It was shocking. I only planned that we planned at one job. I planned and he agreed that one job we we both agreed was fine. So since he was not planned. That's why they're so close. And really No, nobody should do that. Unless you just had twins. It's worse than twins. It's horrible. And she was beautiful. When they gave me a tan. I said this is not my child. Okay. You need to go back and check the bands and the Roger. The guy was blonde and a conehead. And I'm like, this is the ugliest job I've ever seen. I was like, take this baby back. And when sissy was born, she was born with long black hair, these big brown eyes. She was like a china doll. Because she didn't get the Mediterranean skin. She got the English bone China with this beautiful long babies born with lots of hair to die for. And no big round. And I'm like, that's my child. I'll take her. She doesn't have a car man. Doesn't look a Martian. But Montana's birth was so traumatic. I think Wally, when I first told him I was pregnant again. He was like, I'm scared. I'm scared because I think I called him every name in the book. I had a natural childbirth because you know, I was was all about that ban and I didn't want to look like a chicken. So he was the transfer sly at delivery. He was laying this away. Well, babies don't get out that way. And I had horrible rettenbach or for a doctor and horrible let me go 18 hours in severe pain. And then they took me down to x rays and paraded me in front of everybody. That's the worst thing if you're a woman is to be in labor and try to be quiet. So They put me under the X ray machine and they start turning him manually, only Orville would do that he was at</w:t>
      </w:r>
    </w:p>
    <w:p>
      <w:pPr>
        <w:spacing w:after="0"/>
      </w:pPr>
    </w:p>
    <w:p>
      <w:pPr>
        <w:spacing w:after="0"/>
      </w:pPr>
      <w:r>
        <w:rPr>
          <w:rFonts w:ascii="Arial" w:hAnsi="Arial"/>
          <w:color w:val="5D7284"/>
          <w:sz w:val="22"/>
        </w:rPr>
        <w:t>1:45:09</w:t>
      </w:r>
    </w:p>
    <w:p>
      <w:pPr>
        <w:spacing w:after="0"/>
      </w:pPr>
      <w:r>
        <w:rPr>
          <w:rFonts w:ascii="Arial" w:hAnsi="Arial"/>
          <w:sz w:val="22"/>
        </w:rPr>
        <w:t>anybody else had been in C section immediately.</w:t>
      </w:r>
    </w:p>
    <w:p>
      <w:pPr>
        <w:spacing w:after="0"/>
      </w:pPr>
    </w:p>
    <w:p>
      <w:pPr>
        <w:spacing w:after="0"/>
      </w:pPr>
      <w:r>
        <w:rPr>
          <w:rFonts w:ascii="Arial" w:hAnsi="Arial"/>
          <w:color w:val="5D7284"/>
          <w:sz w:val="22"/>
        </w:rPr>
        <w:t>1:45:14</w:t>
      </w:r>
    </w:p>
    <w:p>
      <w:pPr>
        <w:spacing w:after="0"/>
      </w:pPr>
      <w:r>
        <w:rPr>
          <w:rFonts w:ascii="Arial" w:hAnsi="Arial"/>
          <w:sz w:val="22"/>
        </w:rPr>
        <w:t>And by the time Ghana was born, I was like, I was like, I don't want to know you want to lay, you know, um, you know, this is this is horrible. We're not doing this ever again. plots of it. And so he was upset. He was near tears because he saw that you had children smell fun to watch your wife like suffer. And especially for a day, non stop. And so when sissy got ready to be born, Wally, we got to the hospital. In the morning, I said, with Tana, my water broke. So that was a no brainer. We sissy, I just went into labor. And so I get to the hospital, get up, ride the elevator to the second floor and wall is looking like dreading every second. And I get up there and the nurses said, You're not in labor. I said, Yes, I am. I've had a baby. I know what it is. She doesn't you're not. I said, you get the doctor on the phone. He was my neighbor. I said you get Dr. Holder on the phone right now. Taking this crap from you. medical people who think you know, when I know better, and sub Dr. Holder being the diplomatic neighbor that he was he goes center to the cafeteria for an hour. And they did. And meanwhile I hit the cafeteria and the labor starts. Big time and everybody's staring at me. And while I slept. Let's go back upstairs right now. I'm like, Nope. Nope, they don't matter. They're an hour. I'm staying the full hour just to be make my point. And so we finally the hour goes by Molly's like, toggle mining. We get upstairs. I put me in a room they follow Me agree I'm in labor. So I have to go the restroom. I says no. stay in bed. Don't get out of the bed. With his like, he was all geared up for something to go wrong. Well, Missy is coming out. She's being born like, and the nurses are screaming at me. Don't push don't push don't. The doctors not here. I went. I was like, What do you mean, don't push. That's not my as like, not my gig. It's like, my body's doing this. So you need to figure something out. They said well, they start rolling me to the delivery room. And Dr. Holder comes in and is straight because I actually remember what he had on. While he's like, What the hell's going on? Like, he was ready for another Montana 24 hour and she's gonna call me nasty names. And it was the easiest birth ever. But yeah, so this beautiful baby was born and she was a girl. Such a good child. She was the one who would say mommy and my being a good girl, where when we go in the store, Tana would be grabbing the cereal boxes as a candy. screaming bloody friggin murder. I mean, honestly, when I, you know, see him now and even as a teenager, you could not ask for a better child. Meanwhile, my daughter went from being the porcelain baby doll into being the social animal in high school. And extremely smart. She graduated kumada but she had to sit in the principal's office for the last two weeks of high school. Because she missed half there. I mean, sometimes I would get so mad at her because it's hard when they're smart. And you you know, it's not like you can ride it off. It was just she would just she was a leader and an instigator and an everything. And I had to go to court multiple times per party throwing up 100 250 people in my home while I was traveling. She gave me a run sheep. I got payback for what I got for my boarding school pie and sweat out but look at us like okay, payback, but she was a social animal.</w:t>
      </w:r>
    </w:p>
    <w:p>
      <w:pPr>
        <w:spacing w:after="0"/>
      </w:pPr>
    </w:p>
    <w:p>
      <w:pPr>
        <w:spacing w:after="0"/>
      </w:pPr>
      <w:r>
        <w:rPr>
          <w:rFonts w:ascii="Arial" w:hAnsi="Arial"/>
          <w:color w:val="5D7284"/>
          <w:sz w:val="22"/>
        </w:rPr>
        <w:t>1:50:02</w:t>
      </w:r>
    </w:p>
    <w:p>
      <w:pPr>
        <w:spacing w:after="0"/>
      </w:pPr>
      <w:r>
        <w:rPr>
          <w:rFonts w:ascii="Arial" w:hAnsi="Arial"/>
          <w:sz w:val="22"/>
        </w:rPr>
        <w:t>And she would keep getting her driver's license suspended. She was 20, almost before she had a license, because it kept suspending. And so each time it would be a year later, and I would have to keep paying thousands of dollars in fines. And I had a judge tell me I was a bad mother. Be mom, she's got a PhD in sociology. I mean, I'm like, and now if you saw her daughter, she's so she's a wonderful mother. She doesn't go to church every Sunday. She is a lovely woman. But you would never have known it for that period of time. So But anyways, while he was Tom Hanks, when I saw that movie, The Mr. mob he was a much better mother than me. I swear to God. And it was hard sometimes. to not do my job because he was so good at it. They could, I mean, he had so much patience and he would go to the store with him. I wouldn't. When we traveled, I wouldn't travel with Montana. I would take a private plane I mean a commercial flight with my daughter and stick him with Wally in the airplane. His blind. I swear. I mean, it was some of the stories are just absolutely ridiculous and how he put up with all that craziness, but he did very very well delivered houses</w:t>
      </w:r>
    </w:p>
    <w:p>
      <w:pPr>
        <w:spacing w:after="0"/>
      </w:pPr>
    </w:p>
    <w:p>
      <w:pPr>
        <w:spacing w:after="0"/>
      </w:pPr>
      <w:r>
        <w:rPr>
          <w:rFonts w:ascii="Arial" w:hAnsi="Arial"/>
          <w:color w:val="5D7284"/>
          <w:sz w:val="22"/>
        </w:rPr>
        <w:t>1:51:46</w:t>
      </w:r>
    </w:p>
    <w:p>
      <w:pPr>
        <w:spacing w:after="0"/>
      </w:pPr>
      <w:r>
        <w:rPr>
          <w:rFonts w:ascii="Arial" w:hAnsi="Arial"/>
          <w:sz w:val="22"/>
        </w:rPr>
        <w:t>yet so it is an 87 v star</w:t>
      </w:r>
    </w:p>
    <w:p>
      <w:pPr>
        <w:spacing w:after="0"/>
      </w:pPr>
    </w:p>
    <w:p>
      <w:pPr>
        <w:spacing w:after="0"/>
      </w:pPr>
      <w:r>
        <w:rPr>
          <w:rFonts w:ascii="Arial" w:hAnsi="Arial"/>
          <w:color w:val="5D7284"/>
          <w:sz w:val="22"/>
        </w:rPr>
        <w:t>1:51:49</w:t>
      </w:r>
    </w:p>
    <w:p>
      <w:pPr>
        <w:spacing w:after="0"/>
      </w:pPr>
      <w:r>
        <w:rPr>
          <w:rFonts w:ascii="Arial" w:hAnsi="Arial"/>
          <w:sz w:val="22"/>
        </w:rPr>
        <w:t>route our route</w:t>
      </w:r>
    </w:p>
    <w:p>
      <w:pPr>
        <w:spacing w:after="0"/>
      </w:pPr>
    </w:p>
    <w:p>
      <w:pPr>
        <w:spacing w:after="0"/>
      </w:pPr>
      <w:r>
        <w:rPr>
          <w:rFonts w:ascii="Arial" w:hAnsi="Arial"/>
          <w:color w:val="5D7284"/>
          <w:sz w:val="22"/>
        </w:rPr>
        <w:t>1:51:51</w:t>
      </w:r>
    </w:p>
    <w:p>
      <w:pPr>
        <w:spacing w:after="0"/>
      </w:pPr>
      <w:r>
        <w:rPr>
          <w:rFonts w:ascii="Arial" w:hAnsi="Arial"/>
          <w:sz w:val="22"/>
        </w:rPr>
        <w:t>our route was that kind of paper it was the cat</w:t>
      </w:r>
    </w:p>
    <w:p>
      <w:pPr>
        <w:spacing w:after="0"/>
      </w:pPr>
    </w:p>
    <w:p>
      <w:pPr>
        <w:spacing w:after="0"/>
      </w:pPr>
      <w:r>
        <w:rPr>
          <w:rFonts w:ascii="Arial" w:hAnsi="Arial"/>
          <w:color w:val="5D7284"/>
          <w:sz w:val="22"/>
        </w:rPr>
        <w:t>1:51:53</w:t>
      </w:r>
    </w:p>
    <w:p>
      <w:pPr>
        <w:spacing w:after="0"/>
      </w:pPr>
      <w:r>
        <w:rPr>
          <w:rFonts w:ascii="Arial" w:hAnsi="Arial"/>
          <w:sz w:val="22"/>
        </w:rPr>
        <w:t>Javelin now our first time was in backward time right Florida.</w:t>
      </w:r>
    </w:p>
    <w:p>
      <w:pPr>
        <w:spacing w:after="0"/>
      </w:pPr>
    </w:p>
    <w:p>
      <w:pPr>
        <w:spacing w:after="0"/>
      </w:pPr>
      <w:r>
        <w:rPr>
          <w:rFonts w:ascii="Arial" w:hAnsi="Arial"/>
          <w:color w:val="5D7284"/>
          <w:sz w:val="22"/>
        </w:rPr>
        <w:t>1:51:59</w:t>
      </w:r>
    </w:p>
    <w:p>
      <w:pPr>
        <w:spacing w:after="0"/>
      </w:pPr>
      <w:r>
        <w:rPr>
          <w:rFonts w:ascii="Arial" w:hAnsi="Arial"/>
          <w:sz w:val="22"/>
        </w:rPr>
        <w:t>Our</w:t>
      </w:r>
    </w:p>
    <w:p>
      <w:pPr>
        <w:spacing w:after="0"/>
      </w:pPr>
    </w:p>
    <w:p>
      <w:pPr>
        <w:spacing w:after="0"/>
      </w:pPr>
      <w:r>
        <w:rPr>
          <w:rFonts w:ascii="Arial" w:hAnsi="Arial"/>
          <w:color w:val="5D7284"/>
          <w:sz w:val="22"/>
        </w:rPr>
        <w:t>1:52:01</w:t>
      </w:r>
    </w:p>
    <w:p>
      <w:pPr>
        <w:spacing w:after="0"/>
      </w:pPr>
      <w:r>
        <w:rPr>
          <w:rFonts w:ascii="Arial" w:hAnsi="Arial"/>
          <w:sz w:val="22"/>
        </w:rPr>
        <w:t>Okay, remember what wrote that?</w:t>
      </w:r>
    </w:p>
    <w:p>
      <w:pPr>
        <w:spacing w:after="0"/>
      </w:pPr>
    </w:p>
    <w:p>
      <w:pPr>
        <w:spacing w:after="0"/>
      </w:pPr>
      <w:r>
        <w:rPr>
          <w:rFonts w:ascii="Arial" w:hAnsi="Arial"/>
          <w:color w:val="5D7284"/>
          <w:sz w:val="22"/>
        </w:rPr>
        <w:t>1:52:04</w:t>
      </w:r>
    </w:p>
    <w:p>
      <w:pPr>
        <w:spacing w:after="0"/>
      </w:pPr>
      <w:r>
        <w:rPr>
          <w:rFonts w:ascii="Arial" w:hAnsi="Arial"/>
          <w:sz w:val="22"/>
        </w:rPr>
        <w:t>I have the address. It was marine was Marine Drive. I have all the answers. I can go look them up. Um, yeah, route road. And then the house after that was that ocean front home, there was ocean to river that 200 foot ocean river home. But while we have that the cabin was being built and we had a condo on the beach. Don't ask me why. I don't even have no clue.</w:t>
      </w:r>
    </w:p>
    <w:p>
      <w:pPr>
        <w:spacing w:after="0"/>
      </w:pPr>
    </w:p>
    <w:p>
      <w:pPr>
        <w:spacing w:after="0"/>
      </w:pPr>
      <w:r>
        <w:rPr>
          <w:rFonts w:ascii="Arial" w:hAnsi="Arial"/>
          <w:color w:val="5D7284"/>
          <w:sz w:val="22"/>
        </w:rPr>
        <w:t>1:52:37</w:t>
      </w:r>
    </w:p>
    <w:p>
      <w:pPr>
        <w:spacing w:after="0"/>
      </w:pPr>
      <w:r>
        <w:rPr>
          <w:rFonts w:ascii="Arial" w:hAnsi="Arial"/>
          <w:sz w:val="22"/>
        </w:rPr>
        <w:t>So two or three houses in Florida, two or three in Virginia.</w:t>
      </w:r>
    </w:p>
    <w:p>
      <w:pPr>
        <w:spacing w:after="0"/>
      </w:pPr>
    </w:p>
    <w:p>
      <w:pPr>
        <w:spacing w:after="0"/>
      </w:pPr>
      <w:r>
        <w:rPr>
          <w:rFonts w:ascii="Arial" w:hAnsi="Arial"/>
          <w:color w:val="5D7284"/>
          <w:sz w:val="22"/>
        </w:rPr>
        <w:t>1:52:41</w:t>
      </w:r>
    </w:p>
    <w:p>
      <w:pPr>
        <w:spacing w:after="0"/>
      </w:pPr>
      <w:r>
        <w:rPr>
          <w:rFonts w:ascii="Arial" w:hAnsi="Arial"/>
          <w:sz w:val="22"/>
        </w:rPr>
        <w:t>My in Virginia of Yeah, that one might saying that was the other thing they got wrong in the book with the Freddie Gilbert, Freddie Gilbert was only hired to live at our farmhouse down the creek. The reason he bought that property, I love the farmhouse it was yellow and too cute. We had a private cemetery, the land was to die for. It was more open and it had a hill, you know hill where you look down the valley and I love the land. But he had another idea. He was gonna make a runway, it was long enough for him to land a plane. It had two huge silos and it was a working field or farm. Like Honey, why Why? Why do we need silos? Like I had no clue. He again, he would just go buy stuff.</w:t>
      </w:r>
    </w:p>
    <w:p>
      <w:pPr>
        <w:spacing w:after="0"/>
      </w:pPr>
    </w:p>
    <w:p>
      <w:pPr>
        <w:spacing w:after="0"/>
      </w:pPr>
      <w:r>
        <w:rPr>
          <w:rFonts w:ascii="Arial" w:hAnsi="Arial"/>
          <w:color w:val="5D7284"/>
          <w:sz w:val="22"/>
        </w:rPr>
        <w:t>1:53:39</w:t>
      </w:r>
    </w:p>
    <w:p>
      <w:pPr>
        <w:spacing w:after="0"/>
      </w:pPr>
      <w:r>
        <w:rPr>
          <w:rFonts w:ascii="Arial" w:hAnsi="Arial"/>
          <w:sz w:val="22"/>
        </w:rPr>
        <w:t>Why didn't he?</w:t>
      </w:r>
    </w:p>
    <w:p>
      <w:pPr>
        <w:spacing w:after="0"/>
      </w:pPr>
    </w:p>
    <w:p>
      <w:pPr>
        <w:spacing w:after="0"/>
      </w:pPr>
      <w:r>
        <w:rPr>
          <w:rFonts w:ascii="Arial" w:hAnsi="Arial"/>
          <w:color w:val="5D7284"/>
          <w:sz w:val="22"/>
        </w:rPr>
        <w:t>1:53:41</w:t>
      </w:r>
    </w:p>
    <w:p>
      <w:pPr>
        <w:spacing w:after="0"/>
      </w:pPr>
      <w:r>
        <w:rPr>
          <w:rFonts w:ascii="Arial" w:hAnsi="Arial"/>
          <w:sz w:val="22"/>
        </w:rPr>
        <w:t>Well, I asked him that. Like, and I like the farm thing, you know, like the farm house. And, you know, it was like, prairie kind of like life. And it didn't have logs inside. Like that peel. But now the farmhouse is more me and I was like, Oh, that's cool. I love going up to the cemetery. And it was just such a beautiful property around left and right. It was large. But now he didn't share his vision. Of course. I always found things out later. And I found this out from a friend that his whole intention was to land there. Why not draw some more attention to us? That was my one problem with him. Was that he got a little bit lacks. He was more aware. I mean, I wouldn't. Tana was a child, the nurse that I hired to nanny him, the FBI went to her house to find out what she knew about us. I mean, this federal stuff started at the beginning. From the time my son was born, I mean, I didn't see it until I hired somebody. And then I knew that they were watching us. That's when I first found out that Yeah, but the feds were watching. And he was very careful about everything. And he had money. You know, he hired lawyers to fly to the UN, I did go with him to go to the Cayman Islands and open offshore bank accounts and all those things and shell companies and pay taxes and, you know, do all the right things,</w:t>
      </w:r>
    </w:p>
    <w:p>
      <w:pPr>
        <w:spacing w:after="0"/>
      </w:pPr>
    </w:p>
    <w:p>
      <w:pPr>
        <w:spacing w:after="0"/>
      </w:pPr>
      <w:r>
        <w:rPr>
          <w:rFonts w:ascii="Arial" w:hAnsi="Arial"/>
          <w:color w:val="5D7284"/>
          <w:sz w:val="22"/>
        </w:rPr>
        <w:t>1:55:49</w:t>
      </w:r>
    </w:p>
    <w:p>
      <w:pPr>
        <w:spacing w:after="0"/>
      </w:pPr>
      <w:r>
        <w:rPr>
          <w:rFonts w:ascii="Arial" w:hAnsi="Arial"/>
          <w:sz w:val="22"/>
        </w:rPr>
        <w:t>accounts out there and still have money in them.</w:t>
      </w:r>
    </w:p>
    <w:p>
      <w:pPr>
        <w:spacing w:after="0"/>
      </w:pPr>
    </w:p>
    <w:p>
      <w:pPr>
        <w:spacing w:after="0"/>
      </w:pPr>
      <w:r>
        <w:rPr>
          <w:rFonts w:ascii="Arial" w:hAnsi="Arial"/>
          <w:color w:val="5D7284"/>
          <w:sz w:val="22"/>
        </w:rPr>
        <w:t>1:55:52</w:t>
      </w:r>
    </w:p>
    <w:p>
      <w:pPr>
        <w:spacing w:after="0"/>
      </w:pPr>
      <w:r>
        <w:rPr>
          <w:rFonts w:ascii="Arial" w:hAnsi="Arial"/>
          <w:sz w:val="22"/>
        </w:rPr>
        <w:t>Oh, yeah. I do. But I don't want that. So the IRS on my VA, I do not know. Anything. So just so we make that perfectly clear. And I've taken so many lie detectors has. But no, I, I know that they exist. And I know that they knew it. And what I do, and have heard is they got some of them. But whether they got all them. There was always enough money at home, you know, and hay would be really good at making sure everything was neat and tidy in case anything happened to him. And it fall off the wagon, kind of put that fall off the wagon.</w:t>
      </w:r>
    </w:p>
    <w:p>
      <w:pPr>
        <w:spacing w:after="0"/>
      </w:pPr>
    </w:p>
    <w:p>
      <w:pPr>
        <w:spacing w:after="0"/>
      </w:pPr>
      <w:r>
        <w:rPr>
          <w:rFonts w:ascii="Arial" w:hAnsi="Arial"/>
          <w:color w:val="5D7284"/>
          <w:sz w:val="22"/>
        </w:rPr>
        <w:t>1:56:48</w:t>
      </w:r>
    </w:p>
    <w:p>
      <w:pPr>
        <w:spacing w:after="0"/>
      </w:pPr>
      <w:r>
        <w:rPr>
          <w:rFonts w:ascii="Arial" w:hAnsi="Arial"/>
          <w:sz w:val="22"/>
        </w:rPr>
        <w:t>But when he died, thank God.</w:t>
      </w:r>
    </w:p>
    <w:p>
      <w:pPr>
        <w:spacing w:after="0"/>
      </w:pPr>
    </w:p>
    <w:p>
      <w:pPr>
        <w:spacing w:after="0"/>
      </w:pPr>
      <w:r>
        <w:rPr>
          <w:rFonts w:ascii="Arial" w:hAnsi="Arial"/>
          <w:color w:val="5D7284"/>
          <w:sz w:val="22"/>
        </w:rPr>
        <w:t>1:56:52</w:t>
      </w:r>
    </w:p>
    <w:p>
      <w:pPr>
        <w:spacing w:after="0"/>
      </w:pPr>
      <w:r>
        <w:rPr>
          <w:rFonts w:ascii="Arial" w:hAnsi="Arial"/>
          <w:sz w:val="22"/>
        </w:rPr>
        <w:t>Thank the Lord.</w:t>
      </w:r>
    </w:p>
    <w:p>
      <w:pPr>
        <w:spacing w:after="0"/>
      </w:pPr>
    </w:p>
    <w:p>
      <w:pPr>
        <w:spacing w:after="0"/>
      </w:pPr>
      <w:r>
        <w:rPr>
          <w:rFonts w:ascii="Arial" w:hAnsi="Arial"/>
          <w:color w:val="5D7284"/>
          <w:sz w:val="22"/>
        </w:rPr>
        <w:t>1:56:55</w:t>
      </w:r>
    </w:p>
    <w:p>
      <w:pPr>
        <w:spacing w:after="0"/>
      </w:pPr>
      <w:r>
        <w:rPr>
          <w:rFonts w:ascii="Arial" w:hAnsi="Arial"/>
          <w:sz w:val="22"/>
        </w:rPr>
        <w:t>I had what I had, because I needed every dime for every lawyer.</w:t>
      </w:r>
    </w:p>
    <w:p>
      <w:pPr>
        <w:spacing w:after="0"/>
      </w:pPr>
    </w:p>
    <w:p>
      <w:pPr>
        <w:spacing w:after="0"/>
      </w:pPr>
      <w:r>
        <w:rPr>
          <w:rFonts w:ascii="Arial" w:hAnsi="Arial"/>
          <w:color w:val="5D7284"/>
          <w:sz w:val="22"/>
        </w:rPr>
        <w:t>1:57:00</w:t>
      </w:r>
    </w:p>
    <w:p>
      <w:pPr>
        <w:spacing w:after="0"/>
      </w:pPr>
      <w:r>
        <w:rPr>
          <w:rFonts w:ascii="Arial" w:hAnsi="Arial"/>
          <w:sz w:val="22"/>
        </w:rPr>
        <w:t>For sure. Yeah. Tell me about the time when</w:t>
      </w:r>
    </w:p>
    <w:p>
      <w:pPr>
        <w:spacing w:after="0"/>
      </w:pPr>
    </w:p>
    <w:p>
      <w:pPr>
        <w:spacing w:after="0"/>
      </w:pPr>
      <w:r>
        <w:rPr>
          <w:rFonts w:ascii="Arial" w:hAnsi="Arial"/>
          <w:color w:val="5D7284"/>
          <w:sz w:val="22"/>
        </w:rPr>
        <w:t>1:57:05</w:t>
      </w:r>
    </w:p>
    <w:p>
      <w:pPr>
        <w:spacing w:after="0"/>
      </w:pPr>
      <w:r>
        <w:rPr>
          <w:rFonts w:ascii="Arial" w:hAnsi="Arial"/>
          <w:sz w:val="22"/>
        </w:rPr>
        <w:t>when Billy's I love beliefs. At one point he started Sam believes is a really great place for him to fly into you guys</w:t>
      </w:r>
    </w:p>
    <w:p>
      <w:pPr>
        <w:spacing w:after="0"/>
      </w:pPr>
    </w:p>
    <w:p>
      <w:pPr>
        <w:spacing w:after="0"/>
      </w:pPr>
      <w:r>
        <w:rPr>
          <w:rFonts w:ascii="Arial" w:hAnsi="Arial"/>
          <w:color w:val="5D7284"/>
          <w:sz w:val="22"/>
        </w:rPr>
        <w:t>1:57:14</w:t>
      </w:r>
    </w:p>
    <w:p>
      <w:pPr>
        <w:spacing w:after="0"/>
      </w:pPr>
      <w:r>
        <w:rPr>
          <w:rFonts w:ascii="Arial" w:hAnsi="Arial"/>
          <w:sz w:val="22"/>
        </w:rPr>
        <w:t>take a trip down there or?</w:t>
      </w:r>
    </w:p>
    <w:p>
      <w:pPr>
        <w:spacing w:after="0"/>
      </w:pPr>
    </w:p>
    <w:p>
      <w:pPr>
        <w:spacing w:after="0"/>
      </w:pPr>
      <w:r>
        <w:rPr>
          <w:rFonts w:ascii="Arial" w:hAnsi="Arial"/>
          <w:color w:val="5D7284"/>
          <w:sz w:val="22"/>
        </w:rPr>
        <w:t>1:57:16</w:t>
      </w:r>
    </w:p>
    <w:p>
      <w:pPr>
        <w:spacing w:after="0"/>
      </w:pPr>
      <w:r>
        <w:rPr>
          <w:rFonts w:ascii="Arial" w:hAnsi="Arial"/>
          <w:sz w:val="22"/>
        </w:rPr>
        <w:t>Well, the funny thing is, he started talking to me about beliefs wanting to go there on holiday, wanting me to see if he had been there. He said, Honey, it's so beautiful. You've got to go. We're going to take a trip there. And I said, Oh no, I'm not. I wasn't really interested. Like Billy's over there. And I was used to going to the Bahamas of the Virgin Isles. I love the Cayman Islands. I loved more of the Virgin Isles. I didn't much care for the Bahamas. And or other places. I love Vegas. But so we were going to go.</w:t>
      </w:r>
    </w:p>
    <w:p>
      <w:pPr>
        <w:spacing w:after="0"/>
      </w:pPr>
    </w:p>
    <w:p>
      <w:pPr>
        <w:spacing w:after="0"/>
      </w:pPr>
      <w:r>
        <w:rPr>
          <w:rFonts w:ascii="Arial" w:hAnsi="Arial"/>
          <w:color w:val="5D7284"/>
          <w:sz w:val="22"/>
        </w:rPr>
        <w:t>1:58:01</w:t>
      </w:r>
    </w:p>
    <w:p>
      <w:pPr>
        <w:spacing w:after="0"/>
      </w:pPr>
      <w:r>
        <w:rPr>
          <w:rFonts w:ascii="Arial" w:hAnsi="Arial"/>
          <w:sz w:val="22"/>
        </w:rPr>
        <w:t>And at some point,</w:t>
      </w:r>
    </w:p>
    <w:p>
      <w:pPr>
        <w:spacing w:after="0"/>
      </w:pPr>
    </w:p>
    <w:p>
      <w:pPr>
        <w:spacing w:after="0"/>
      </w:pPr>
      <w:r>
        <w:rPr>
          <w:rFonts w:ascii="Arial" w:hAnsi="Arial"/>
          <w:color w:val="5D7284"/>
          <w:sz w:val="22"/>
        </w:rPr>
        <w:t>1:58:04</w:t>
      </w:r>
    </w:p>
    <w:p>
      <w:pPr>
        <w:spacing w:after="0"/>
      </w:pPr>
      <w:r>
        <w:rPr>
          <w:rFonts w:ascii="Arial" w:hAnsi="Arial"/>
          <w:sz w:val="22"/>
        </w:rPr>
        <w:t>I then realized he was doing trips there. Again, I didn't know probably the first one or two, that that's where he was flying in to. He wasn't going to Colombia. He wasn't going to Jamaica. He wasn't going, you know, some other you know, Bolivia or wherever. And then I realized that his new focus was blease. Then I realized he's running stuff. And so see all that. It wasn't like we sat around talked about business. The one thing that I learned from him that I thought was so crazy, because when that plane crashed, I said Wally, you know, there was money, there's the drugs, there's the loss of the plane, there's all kinds of, you know, fallout from this from someone dying to someone injured to I mean, your names written all over that airplane. It was a drone plane from Vietnam. There were three of them in the world. Okay. You don't. I mean, now that I'm more mature and grown up, he wouldn't have gotten away with what I was naive and young. And but yeah, who takes a drone? There's only three of it makes it and it was our personal time for quite a while and was never used to smuggle. But while he was getting this other twin engine Baron, which is a fast double engine blind, prepared I don't know what possessed him. He was going on the trip to believe The one that crashed, but his aunt died. And he was very close to her.</w:t>
      </w:r>
    </w:p>
    <w:p>
      <w:pPr>
        <w:spacing w:after="0"/>
      </w:pPr>
    </w:p>
    <w:p>
      <w:pPr>
        <w:spacing w:after="0"/>
      </w:pPr>
      <w:r>
        <w:rPr>
          <w:rFonts w:ascii="Arial" w:hAnsi="Arial"/>
          <w:color w:val="5D7284"/>
          <w:sz w:val="22"/>
        </w:rPr>
        <w:t>2:00:12</w:t>
      </w:r>
    </w:p>
    <w:p>
      <w:pPr>
        <w:spacing w:after="0"/>
      </w:pPr>
      <w:r>
        <w:rPr>
          <w:rFonts w:ascii="Arial" w:hAnsi="Arial"/>
          <w:sz w:val="22"/>
        </w:rPr>
        <w:t>If you if you want to just hand it to me, it's got a long enough cord. And I can shut it off once it's out the door guy. Sorry.</w:t>
      </w:r>
    </w:p>
    <w:p>
      <w:pPr>
        <w:spacing w:after="0"/>
      </w:pPr>
    </w:p>
    <w:p>
      <w:pPr>
        <w:spacing w:after="0"/>
      </w:pPr>
      <w:r>
        <w:rPr>
          <w:rFonts w:ascii="Arial" w:hAnsi="Arial"/>
          <w:color w:val="5D7284"/>
          <w:sz w:val="22"/>
        </w:rPr>
        <w:t>2:00:30</w:t>
      </w:r>
    </w:p>
    <w:p>
      <w:pPr>
        <w:spacing w:after="0"/>
      </w:pPr>
      <w:r>
        <w:rPr>
          <w:rFonts w:ascii="Arial" w:hAnsi="Arial"/>
          <w:sz w:val="22"/>
        </w:rPr>
        <w:t>I feel like with that 10 minutes, and I've said about nothing.</w:t>
      </w:r>
    </w:p>
    <w:p>
      <w:pPr>
        <w:spacing w:after="0"/>
      </w:pPr>
    </w:p>
    <w:p>
      <w:pPr>
        <w:spacing w:after="0"/>
      </w:pPr>
      <w:r>
        <w:rPr>
          <w:rFonts w:ascii="Arial" w:hAnsi="Arial"/>
          <w:color w:val="5D7284"/>
          <w:sz w:val="22"/>
        </w:rPr>
        <w:t>2:00:34</w:t>
      </w:r>
    </w:p>
    <w:p>
      <w:pPr>
        <w:spacing w:after="0"/>
      </w:pPr>
      <w:r>
        <w:rPr>
          <w:rFonts w:ascii="Arial" w:hAnsi="Arial"/>
          <w:sz w:val="22"/>
        </w:rPr>
        <w:t>It's so good.</w:t>
      </w:r>
    </w:p>
    <w:p>
      <w:pPr>
        <w:spacing w:after="0"/>
      </w:pPr>
    </w:p>
    <w:p>
      <w:pPr>
        <w:spacing w:after="0"/>
      </w:pPr>
      <w:r>
        <w:rPr>
          <w:rFonts w:ascii="Arial" w:hAnsi="Arial"/>
          <w:color w:val="5D7284"/>
          <w:sz w:val="22"/>
        </w:rPr>
        <w:t>2:00:36</w:t>
      </w:r>
    </w:p>
    <w:p>
      <w:pPr>
        <w:spacing w:after="0"/>
      </w:pPr>
      <w:r>
        <w:rPr>
          <w:rFonts w:ascii="Arial" w:hAnsi="Arial"/>
          <w:sz w:val="22"/>
        </w:rPr>
        <w:t>But I know but really, I'm, like moveable all over the place. But</w:t>
      </w:r>
    </w:p>
    <w:p>
      <w:pPr>
        <w:spacing w:after="0"/>
      </w:pPr>
    </w:p>
    <w:p>
      <w:pPr>
        <w:spacing w:after="0"/>
      </w:pPr>
      <w:r>
        <w:rPr>
          <w:rFonts w:ascii="Arial" w:hAnsi="Arial"/>
          <w:color w:val="5D7284"/>
          <w:sz w:val="22"/>
        </w:rPr>
        <w:t>2:00:42</w:t>
      </w:r>
    </w:p>
    <w:p>
      <w:pPr>
        <w:spacing w:after="0"/>
      </w:pPr>
      <w:r>
        <w:rPr>
          <w:rFonts w:ascii="Arial" w:hAnsi="Arial"/>
          <w:sz w:val="22"/>
        </w:rPr>
        <w:t>I'm so good at taking the great moments and crafting a story. Well,</w:t>
      </w:r>
    </w:p>
    <w:p>
      <w:pPr>
        <w:spacing w:after="0"/>
      </w:pPr>
    </w:p>
    <w:p>
      <w:pPr>
        <w:spacing w:after="0"/>
      </w:pPr>
      <w:r>
        <w:rPr>
          <w:rFonts w:ascii="Arial" w:hAnsi="Arial"/>
          <w:color w:val="5D7284"/>
          <w:sz w:val="22"/>
        </w:rPr>
        <w:t>2:00:45</w:t>
      </w:r>
    </w:p>
    <w:p>
      <w:pPr>
        <w:spacing w:after="0"/>
      </w:pPr>
      <w:r>
        <w:rPr>
          <w:rFonts w:ascii="Arial" w:hAnsi="Arial"/>
          <w:sz w:val="22"/>
        </w:rPr>
        <w:t>I hope you can craft a lot. I hope you're super crafty. Wrong was pretty crafty. When I read. And I'm going to be real honest with you. I have not read the whole book. I've read pieces pieces here and there. But I saw the first draft, I did read it for hours. And that was enough for me. And I really didn't want to read the book. But in my reading one chapter last night, I was like, I told him I say that in writing it. It was just kind of interesting because of the mistakes that were so blatant. But you know, like with Ron, I get, I really didn't want to. I told him I said you can have creative Liberty without me being over the shoulder. Now just going. I mean, when you're a public considered a public figure, you're kind of screwed. Okay. Oh.</w:t>
      </w:r>
    </w:p>
    <w:p>
      <w:pPr>
        <w:spacing w:after="0"/>
      </w:pPr>
    </w:p>
    <w:p>
      <w:pPr>
        <w:spacing w:after="0"/>
      </w:pPr>
      <w:r>
        <w:rPr>
          <w:rFonts w:ascii="Arial" w:hAnsi="Arial"/>
          <w:color w:val="5D7284"/>
          <w:sz w:val="22"/>
        </w:rPr>
        <w:t>2:02:04</w:t>
      </w:r>
    </w:p>
    <w:p>
      <w:pPr>
        <w:spacing w:after="0"/>
      </w:pPr>
      <w:r>
        <w:rPr>
          <w:rFonts w:ascii="Arial" w:hAnsi="Arial"/>
          <w:sz w:val="22"/>
        </w:rPr>
        <w:t>And I learned that early on. But</w:t>
      </w:r>
    </w:p>
    <w:p>
      <w:pPr>
        <w:spacing w:after="0"/>
      </w:pPr>
    </w:p>
    <w:p>
      <w:pPr>
        <w:spacing w:after="0"/>
      </w:pPr>
      <w:r>
        <w:rPr>
          <w:rFonts w:ascii="Arial" w:hAnsi="Arial"/>
          <w:color w:val="5D7284"/>
          <w:sz w:val="22"/>
        </w:rPr>
        <w:t>2:02:09</w:t>
      </w:r>
    </w:p>
    <w:p>
      <w:pPr>
        <w:spacing w:after="0"/>
      </w:pPr>
      <w:r>
        <w:rPr>
          <w:rFonts w:ascii="Arial" w:hAnsi="Arial"/>
          <w:sz w:val="22"/>
        </w:rPr>
        <w:t>I said, I know. Okay, you want to go back to beliefs. Okay. And it is a beautiful country. And now that I know more about it. I know, I never ended up going and I can just kick my butt over and over. Because then when he didn't come home, and I had to start from like I did in Bimini, you know, when he was gone to jail, I have to start from square A and try to figure out what the heck happened. He was always I always knew when he was coming home. And he was always accurate. And if anything was up, I always knew it.</w:t>
      </w:r>
    </w:p>
    <w:p>
      <w:pPr>
        <w:spacing w:after="0"/>
      </w:pPr>
    </w:p>
    <w:p>
      <w:pPr>
        <w:spacing w:after="0"/>
      </w:pPr>
      <w:r>
        <w:rPr>
          <w:rFonts w:ascii="Arial" w:hAnsi="Arial"/>
          <w:color w:val="5D7284"/>
          <w:sz w:val="22"/>
        </w:rPr>
        <w:t>2:02:55</w:t>
      </w:r>
    </w:p>
    <w:p>
      <w:pPr>
        <w:spacing w:after="0"/>
      </w:pPr>
      <w:r>
        <w:rPr>
          <w:rFonts w:ascii="Arial" w:hAnsi="Arial"/>
          <w:sz w:val="22"/>
        </w:rPr>
        <w:t>We stayed in</w:t>
      </w:r>
    </w:p>
    <w:p>
      <w:pPr>
        <w:spacing w:after="0"/>
      </w:pPr>
    </w:p>
    <w:p>
      <w:pPr>
        <w:spacing w:after="0"/>
      </w:pPr>
      <w:r>
        <w:rPr>
          <w:rFonts w:ascii="Arial" w:hAnsi="Arial"/>
          <w:color w:val="5D7284"/>
          <w:sz w:val="22"/>
        </w:rPr>
        <w:t>2:02:58</w:t>
      </w:r>
    </w:p>
    <w:p>
      <w:pPr>
        <w:spacing w:after="0"/>
      </w:pPr>
      <w:r>
        <w:rPr>
          <w:rFonts w:ascii="Arial" w:hAnsi="Arial"/>
          <w:sz w:val="22"/>
        </w:rPr>
        <w:t>communication up to the point from the plane crash to his last and final trip to Belize. We taught from a pay he gave me like eight pay phones to call. And one was for every night until his departure. With the exception of an unplanned, he actually came back into the state of Virginia which was Whoo, very, very risky. And I knew what the of the paper I would go to rag for Christians for I mean payphones like not be at the cabin. Right? And I was being followed all the time. So I'd have to lose the day on me. And it was just arduous trying to, you know, talk with him, let alone meet with him. He took a lot of risk in doing that. But he came back to Virginia. I saw one last time before he left for But why didn't I ask a lot of questions. I don't I look back and I just I guess because of our history and how long I've been doing it and people said Aren't you afraid that he can't get out of the business? Aren't you afraid? I have a lot of people question me with that one question. Aren't you afraid he can't get out? I said no. I sincerely believe no. And Wallace tell because I said to Him with all your you've got a big mass. He said, he said honey, don't worry about it. The marijuana is insured. And I looked at him like what? marijuana there's no insurance like, I don't know that you you can buy insurance for marijuana. Because yes, the loads insurer. They're the Lotus Paper through. They, it's really truly the business as a corporation. No, but no doubt about it. When he's flying, there's, you know, a cigarette boat in the ocean. There's people in hotels, there's vans ready, there's all floaters, all he does is get out of the plane and walk away. That is the ultimate job. That's if you can stand the fear of getting here, like from Columbia would be a 16 hour flight, and how long it was from Belize. But it wasn't short because then they were going up to Virginia was over to Florida. So tell me about the aunt who died. Well, as I loved her, too, she was a piece of work, his aunt died, he had planted fly that plane, he was not ready to turn it over to Nelson, even after three trips with him. And his aunt died, he had to go to the funeral. And he, you know, or like the, you know, tux thing It looks so good. I'll never forget how beautiful he looked. When I I met him. I had to bring him the radio, because the plane wasn't there yet. And he was concerned, he called me at the cabin. He said, Honey, I need this in this equipment. I'll meet you at the end of little gray gum in Pulaski, you know, the funeral just ended. And I'm waiting for a plane to come in. So I dropped the children off it. My friend Pam in the valley just down the road. And I drove to Fort Pulaski to the end of great. And he was there.</w:t>
      </w:r>
    </w:p>
    <w:p>
      <w:pPr>
        <w:spacing w:after="0"/>
      </w:pPr>
    </w:p>
    <w:p>
      <w:pPr>
        <w:spacing w:after="0"/>
      </w:pPr>
      <w:r>
        <w:rPr>
          <w:rFonts w:ascii="Arial" w:hAnsi="Arial"/>
          <w:color w:val="5D7284"/>
          <w:sz w:val="22"/>
        </w:rPr>
        <w:t>2:06:57</w:t>
      </w:r>
    </w:p>
    <w:p>
      <w:pPr>
        <w:spacing w:after="0"/>
      </w:pPr>
      <w:r>
        <w:rPr>
          <w:rFonts w:ascii="Arial" w:hAnsi="Arial"/>
          <w:sz w:val="22"/>
        </w:rPr>
        <w:t>And</w:t>
      </w:r>
    </w:p>
    <w:p>
      <w:pPr>
        <w:spacing w:after="0"/>
      </w:pPr>
    </w:p>
    <w:p>
      <w:pPr>
        <w:spacing w:after="0"/>
      </w:pPr>
      <w:r>
        <w:rPr>
          <w:rFonts w:ascii="Arial" w:hAnsi="Arial"/>
          <w:color w:val="5D7284"/>
          <w:sz w:val="22"/>
        </w:rPr>
        <w:t>2:07:00</w:t>
      </w:r>
    </w:p>
    <w:p>
      <w:pPr>
        <w:spacing w:after="0"/>
      </w:pPr>
      <w:r>
        <w:rPr>
          <w:rFonts w:ascii="Arial" w:hAnsi="Arial"/>
          <w:sz w:val="22"/>
        </w:rPr>
        <w:t>I just remember seeing him his look like I know guy dress to the nines. And that beautiful. I'll never forget that day. So I gave him what he wants. And he said, I'll be home. Maybe in an hour. So I said okay, I've got to go pick up the kids. And I'll be back to the cabin. So I get to the cabin, and the phone rings and I answer the phone. And he said hi. is Wally there? And I said no, I'm sorry. I just saw him and brought him. I said Well, no. I said Who is this? He goes, this is Nelson King, I've crashed. And I mean, why don't you? I'm like, I'm getting this call. Because I've crashed someone's dead. I'm hurt very bad. And I need was like now. And I said well, but he won't be here for probably at least 20 more minutes what I was guessing. And he said, Well, I'm in such and such gas station behind it. And by that time the hill was flooded with police and everything else. And so while it gets home, and I've got to break the news, and he immediately gets in his vehicle. He goes up there which is way risky business. They're stopping every car. And you know, there's pot all over the mountain.</w:t>
      </w:r>
    </w:p>
    <w:p>
      <w:pPr>
        <w:spacing w:after="0"/>
      </w:pPr>
    </w:p>
    <w:p>
      <w:pPr>
        <w:spacing w:after="0"/>
      </w:pPr>
      <w:r>
        <w:rPr>
          <w:rFonts w:ascii="Arial" w:hAnsi="Arial"/>
          <w:color w:val="5D7284"/>
          <w:sz w:val="22"/>
        </w:rPr>
        <w:t>2:08:50</w:t>
      </w:r>
    </w:p>
    <w:p>
      <w:pPr>
        <w:spacing w:after="0"/>
      </w:pPr>
      <w:r>
        <w:rPr>
          <w:rFonts w:ascii="Arial" w:hAnsi="Arial"/>
          <w:sz w:val="22"/>
        </w:rPr>
        <w:t>everybody that wants to smoke a joint was</w:t>
      </w:r>
    </w:p>
    <w:p>
      <w:pPr>
        <w:spacing w:after="0"/>
      </w:pPr>
    </w:p>
    <w:p>
      <w:pPr>
        <w:spacing w:after="0"/>
      </w:pPr>
      <w:r>
        <w:rPr>
          <w:rFonts w:ascii="Arial" w:hAnsi="Arial"/>
          <w:color w:val="5D7284"/>
          <w:sz w:val="22"/>
        </w:rPr>
        <w:t>2:08:54</w:t>
      </w:r>
    </w:p>
    <w:p>
      <w:pPr>
        <w:spacing w:after="0"/>
      </w:pPr>
      <w:r>
        <w:rPr>
          <w:rFonts w:ascii="Arial" w:hAnsi="Arial"/>
          <w:sz w:val="22"/>
        </w:rPr>
        <w:t>it was almost funny. It was funny. They were still finding bales days later. But so he goes up there he she finds Nelson and gets off the mountain. I mean nothing short of miraculous. Again, I don't know too many guys that would have done that they would have just left him and he already knew he double crossed him but he still went and got him probably cuz he wants to know what the hell he was.</w:t>
      </w:r>
    </w:p>
    <w:p>
      <w:pPr>
        <w:spacing w:after="0"/>
      </w:pPr>
    </w:p>
    <w:p>
      <w:pPr>
        <w:spacing w:after="0"/>
      </w:pPr>
      <w:r>
        <w:rPr>
          <w:rFonts w:ascii="Arial" w:hAnsi="Arial"/>
          <w:color w:val="5D7284"/>
          <w:sz w:val="22"/>
        </w:rPr>
        <w:t>2:09:31</w:t>
      </w:r>
    </w:p>
    <w:p>
      <w:pPr>
        <w:spacing w:after="0"/>
      </w:pPr>
      <w:r>
        <w:rPr>
          <w:rFonts w:ascii="Arial" w:hAnsi="Arial"/>
          <w:sz w:val="22"/>
        </w:rPr>
        <w:t>But so</w:t>
      </w:r>
    </w:p>
    <w:p>
      <w:pPr>
        <w:spacing w:after="0"/>
      </w:pPr>
    </w:p>
    <w:p>
      <w:pPr>
        <w:spacing w:after="0"/>
      </w:pPr>
      <w:r>
        <w:rPr>
          <w:rFonts w:ascii="Arial" w:hAnsi="Arial"/>
          <w:color w:val="5D7284"/>
          <w:sz w:val="22"/>
        </w:rPr>
        <w:t>2:09:33</w:t>
      </w:r>
    </w:p>
    <w:p>
      <w:pPr>
        <w:spacing w:after="0"/>
      </w:pPr>
      <w:r>
        <w:rPr>
          <w:rFonts w:ascii="Arial" w:hAnsi="Arial"/>
          <w:sz w:val="22"/>
        </w:rPr>
        <w:t>that was the reason he didn't go to beliefs again. He was really tight with them. I got a call a couple of years later from the Coast Guard. I was shocked because they don't want to tell you you know there's the side because he's still alive. He's drinking Margarita is on wherever And the Coast Guard said to me and they said Oldham, we really felt like we all call you. We been the core, I gave him the court. And all my sleuthing. I had the exact coordinates of where the plane went down. They said, We flew over it. We want to land but we couldn't there was so much militia military around there, because it was still a drug smuggling operation. And he was very politically tied to the government.</w:t>
      </w:r>
    </w:p>
    <w:p>
      <w:pPr>
        <w:spacing w:after="0"/>
      </w:pPr>
    </w:p>
    <w:p>
      <w:pPr>
        <w:spacing w:after="0"/>
      </w:pPr>
      <w:r>
        <w:rPr>
          <w:rFonts w:ascii="Arial" w:hAnsi="Arial"/>
          <w:color w:val="5D7284"/>
          <w:sz w:val="22"/>
        </w:rPr>
        <w:t>2:10:39</w:t>
      </w:r>
    </w:p>
    <w:p>
      <w:pPr>
        <w:spacing w:after="0"/>
      </w:pPr>
      <w:r>
        <w:rPr>
          <w:rFonts w:ascii="Arial" w:hAnsi="Arial"/>
          <w:sz w:val="22"/>
        </w:rPr>
        <w:t>And they said, We can tell where the plane crashed.</w:t>
      </w:r>
    </w:p>
    <w:p>
      <w:pPr>
        <w:spacing w:after="0"/>
      </w:pPr>
    </w:p>
    <w:p>
      <w:pPr>
        <w:spacing w:after="0"/>
      </w:pPr>
      <w:r>
        <w:rPr>
          <w:rFonts w:ascii="Arial" w:hAnsi="Arial"/>
          <w:color w:val="5D7284"/>
          <w:sz w:val="22"/>
        </w:rPr>
        <w:t>2:10:43</w:t>
      </w:r>
    </w:p>
    <w:p>
      <w:pPr>
        <w:spacing w:after="0"/>
      </w:pPr>
      <w:r>
        <w:rPr>
          <w:rFonts w:ascii="Arial" w:hAnsi="Arial"/>
          <w:sz w:val="22"/>
        </w:rPr>
        <w:t>We can see it, and we want it's land. We tried. But it was too dangerous. But that was the only time anybody ever gave me any indication that a plane did crash exactly where I said appointed brash. No one would probably admit that at this point, because I can't.</w:t>
      </w:r>
    </w:p>
    <w:p>
      <w:pPr>
        <w:spacing w:after="0"/>
      </w:pPr>
    </w:p>
    <w:p>
      <w:pPr>
        <w:spacing w:after="0"/>
      </w:pPr>
      <w:r>
        <w:rPr>
          <w:rFonts w:ascii="Arial" w:hAnsi="Arial"/>
          <w:color w:val="5D7284"/>
          <w:sz w:val="22"/>
        </w:rPr>
        <w:t>2:11:11</w:t>
      </w:r>
    </w:p>
    <w:p>
      <w:pPr>
        <w:spacing w:after="0"/>
      </w:pPr>
      <w:r>
        <w:rPr>
          <w:rFonts w:ascii="Arial" w:hAnsi="Arial"/>
          <w:sz w:val="22"/>
        </w:rPr>
        <w:t>But there were too many signs of</w:t>
      </w:r>
    </w:p>
    <w:p>
      <w:pPr>
        <w:spacing w:after="0"/>
      </w:pPr>
    </w:p>
    <w:p>
      <w:pPr>
        <w:spacing w:after="0"/>
      </w:pPr>
      <w:r>
        <w:rPr>
          <w:rFonts w:ascii="Arial" w:hAnsi="Arial"/>
          <w:color w:val="5D7284"/>
          <w:sz w:val="22"/>
        </w:rPr>
        <w:t>2:11:16</w:t>
      </w:r>
    </w:p>
    <w:p>
      <w:pPr>
        <w:spacing w:after="0"/>
      </w:pPr>
      <w:r>
        <w:rPr>
          <w:rFonts w:ascii="Arial" w:hAnsi="Arial"/>
          <w:sz w:val="22"/>
        </w:rPr>
        <w:t>why he crashed, I have my theory, because I know what went on</w:t>
      </w:r>
    </w:p>
    <w:p>
      <w:pPr>
        <w:spacing w:after="0"/>
      </w:pPr>
    </w:p>
    <w:p>
      <w:pPr>
        <w:spacing w:after="0"/>
      </w:pPr>
      <w:r>
        <w:rPr>
          <w:rFonts w:ascii="Arial" w:hAnsi="Arial"/>
          <w:color w:val="5D7284"/>
          <w:sz w:val="22"/>
        </w:rPr>
        <w:t>2:11:25</w:t>
      </w:r>
    </w:p>
    <w:p>
      <w:pPr>
        <w:spacing w:after="0"/>
      </w:pPr>
      <w:r>
        <w:rPr>
          <w:rFonts w:ascii="Arial" w:hAnsi="Arial"/>
          <w:sz w:val="22"/>
        </w:rPr>
        <w:t>with these pilots and the</w:t>
      </w:r>
    </w:p>
    <w:p>
      <w:pPr>
        <w:spacing w:after="0"/>
      </w:pPr>
    </w:p>
    <w:p>
      <w:pPr>
        <w:spacing w:after="0"/>
      </w:pPr>
      <w:r>
        <w:rPr>
          <w:rFonts w:ascii="Arial" w:hAnsi="Arial"/>
          <w:color w:val="5D7284"/>
          <w:sz w:val="22"/>
        </w:rPr>
        <w:t>2:11:30</w:t>
      </w:r>
    </w:p>
    <w:p>
      <w:pPr>
        <w:spacing w:after="0"/>
      </w:pPr>
      <w:r>
        <w:rPr>
          <w:rFonts w:ascii="Arial" w:hAnsi="Arial"/>
          <w:sz w:val="22"/>
        </w:rPr>
        <w:t>the risks that they took, I think somebody messed with his engine, the few hydraulics because when he took off, he lost one engine. And he's real good at riding. You know, like, if it's going to go into a stall or dive, he was maybe a couple thousand feet off the ground, he had not gone far, or gotten a lot of lip that was also part of the problem. And he was in a turbo, you know, like a jet plane. And it was fully fully loaded with fuel. And after he righted the plane, and got it out of the nose down, clean. The other engines stopped. I had no engines. And anyone into straight down knows, that's what happens you go into the nosedive. And the plane broke into a lot of pieces when you do when you when that happens. And of course, there was a lot of fire. It was in a swampy area. He wasn't in the ocean yet. It was still it was close. But it was swamp land right along</w:t>
      </w:r>
    </w:p>
    <w:p>
      <w:pPr>
        <w:spacing w:after="0"/>
      </w:pPr>
    </w:p>
    <w:p>
      <w:pPr>
        <w:spacing w:after="0"/>
      </w:pPr>
      <w:r>
        <w:rPr>
          <w:rFonts w:ascii="Arial" w:hAnsi="Arial"/>
          <w:color w:val="5D7284"/>
          <w:sz w:val="22"/>
        </w:rPr>
        <w:t>2:12:56</w:t>
      </w:r>
    </w:p>
    <w:p>
      <w:pPr>
        <w:spacing w:after="0"/>
      </w:pPr>
      <w:r>
        <w:rPr>
          <w:rFonts w:ascii="Arial" w:hAnsi="Arial"/>
          <w:sz w:val="22"/>
        </w:rPr>
        <w:t>where he took off.</w:t>
      </w:r>
    </w:p>
    <w:p>
      <w:pPr>
        <w:spacing w:after="0"/>
      </w:pPr>
    </w:p>
    <w:p>
      <w:pPr>
        <w:spacing w:after="0"/>
      </w:pPr>
      <w:r>
        <w:rPr>
          <w:rFonts w:ascii="Arial" w:hAnsi="Arial"/>
          <w:color w:val="5D7284"/>
          <w:sz w:val="22"/>
        </w:rPr>
        <w:t>2:13:00</w:t>
      </w:r>
    </w:p>
    <w:p>
      <w:pPr>
        <w:spacing w:after="0"/>
      </w:pPr>
      <w:r>
        <w:rPr>
          <w:rFonts w:ascii="Arial" w:hAnsi="Arial"/>
          <w:sz w:val="22"/>
        </w:rPr>
        <w:t>And there was still an enormous buyer in spite of there being a water, like probably four inches. Some of it some of the area was ground, but most of it was swamp. But he didn't die in the fire and the ring thing and it's like, Okay, guys, you know, ply it up, do whatever you want, I got the ring back. And for them to give me the ring back and you know, you can look at it a few different ways and I don't care. I have no problem. He drowned. He didn't die in the fire. The cockpit, you know, have planes crash, the cockpit separates from the fuselage. The wings go their way. And the tail goes its way he separated from the fuselage and where the big fire was that and he literally drowned in three or four inches of water. He was unconscious say was never conscious at all. But if we go back up to the I'm sorry, I'm talking I love</w:t>
      </w:r>
    </w:p>
    <w:p>
      <w:pPr>
        <w:spacing w:after="0"/>
      </w:pPr>
    </w:p>
    <w:p>
      <w:pPr>
        <w:spacing w:after="0"/>
      </w:pPr>
      <w:r>
        <w:rPr>
          <w:rFonts w:ascii="Arial" w:hAnsi="Arial"/>
          <w:color w:val="5D7284"/>
          <w:sz w:val="22"/>
        </w:rPr>
        <w:t>2:14:28</w:t>
      </w:r>
    </w:p>
    <w:p>
      <w:pPr>
        <w:spacing w:after="0"/>
      </w:pPr>
      <w:r>
        <w:rPr>
          <w:rFonts w:ascii="Arial" w:hAnsi="Arial"/>
          <w:sz w:val="22"/>
        </w:rPr>
        <w:t>talking about stuff that</w:t>
      </w:r>
    </w:p>
    <w:p>
      <w:pPr>
        <w:spacing w:after="0"/>
      </w:pPr>
    </w:p>
    <w:p>
      <w:pPr>
        <w:spacing w:after="0"/>
      </w:pPr>
      <w:r>
        <w:rPr>
          <w:rFonts w:ascii="Arial" w:hAnsi="Arial"/>
          <w:color w:val="5D7284"/>
          <w:sz w:val="22"/>
        </w:rPr>
        <w:t>2:14:29</w:t>
      </w:r>
    </w:p>
    <w:p>
      <w:pPr>
        <w:spacing w:after="0"/>
      </w:pPr>
      <w:r>
        <w:rPr>
          <w:rFonts w:ascii="Arial" w:hAnsi="Arial"/>
          <w:sz w:val="22"/>
        </w:rPr>
        <w:t>you know, I mean, it's all covered. So it's great.</w:t>
      </w:r>
    </w:p>
    <w:p>
      <w:pPr>
        <w:spacing w:after="0"/>
      </w:pPr>
    </w:p>
    <w:p>
      <w:pPr>
        <w:spacing w:after="0"/>
      </w:pPr>
      <w:r>
        <w:rPr>
          <w:rFonts w:ascii="Arial" w:hAnsi="Arial"/>
          <w:color w:val="5D7284"/>
          <w:sz w:val="22"/>
        </w:rPr>
        <w:t>2:14:31</w:t>
      </w:r>
    </w:p>
    <w:p>
      <w:pPr>
        <w:spacing w:after="0"/>
      </w:pPr>
      <w:r>
        <w:rPr>
          <w:rFonts w:ascii="Arial" w:hAnsi="Arial"/>
          <w:sz w:val="22"/>
        </w:rPr>
        <w:t>I don't think that statement in the book or nothing. I think I've ever talked about it. I don't think I've talked about Yeah.</w:t>
      </w:r>
    </w:p>
    <w:p>
      <w:pPr>
        <w:spacing w:after="0"/>
      </w:pPr>
    </w:p>
    <w:p>
      <w:pPr>
        <w:spacing w:after="0"/>
      </w:pPr>
      <w:r>
        <w:rPr>
          <w:rFonts w:ascii="Arial" w:hAnsi="Arial"/>
          <w:color w:val="5D7284"/>
          <w:sz w:val="22"/>
        </w:rPr>
        <w:t>2:14:40</w:t>
      </w:r>
    </w:p>
    <w:p>
      <w:pPr>
        <w:spacing w:after="0"/>
      </w:pPr>
      <w:r>
        <w:rPr>
          <w:rFonts w:ascii="Arial" w:hAnsi="Arial"/>
          <w:sz w:val="22"/>
        </w:rPr>
        <w:t>So, okay, go ahead.</w:t>
      </w:r>
    </w:p>
    <w:p>
      <w:pPr>
        <w:spacing w:after="0"/>
      </w:pPr>
    </w:p>
    <w:p>
      <w:pPr>
        <w:spacing w:after="0"/>
      </w:pPr>
      <w:r>
        <w:rPr>
          <w:rFonts w:ascii="Arial" w:hAnsi="Arial"/>
          <w:color w:val="5D7284"/>
          <w:sz w:val="22"/>
        </w:rPr>
        <w:t>2:14:42</w:t>
      </w:r>
    </w:p>
    <w:p>
      <w:pPr>
        <w:spacing w:after="0"/>
      </w:pPr>
      <w:r>
        <w:rPr>
          <w:rFonts w:ascii="Arial" w:hAnsi="Arial"/>
          <w:sz w:val="22"/>
        </w:rPr>
        <w:t>I'd love to hear you. Talk about what so when Nelson King came to your house, did you ever met Nelson at that point? Um,</w:t>
      </w:r>
    </w:p>
    <w:p>
      <w:pPr>
        <w:spacing w:after="0"/>
      </w:pPr>
    </w:p>
    <w:p>
      <w:pPr>
        <w:spacing w:after="0"/>
      </w:pPr>
      <w:r>
        <w:rPr>
          <w:rFonts w:ascii="Arial" w:hAnsi="Arial"/>
          <w:color w:val="5D7284"/>
          <w:sz w:val="22"/>
        </w:rPr>
        <w:t>2:14:52</w:t>
      </w:r>
    </w:p>
    <w:p>
      <w:pPr>
        <w:spacing w:after="0"/>
      </w:pPr>
      <w:r>
        <w:rPr>
          <w:rFonts w:ascii="Arial" w:hAnsi="Arial"/>
          <w:sz w:val="22"/>
        </w:rPr>
        <w:t>had I met I knew now that I I'm trying to remember I only knew of Few smugglers one was dug Griffin new which a big smuggler and an important player in the aftermath and he's the one that I wiretapped</w:t>
      </w:r>
    </w:p>
    <w:p>
      <w:pPr>
        <w:spacing w:after="0"/>
      </w:pPr>
    </w:p>
    <w:p>
      <w:pPr>
        <w:spacing w:after="0"/>
      </w:pPr>
      <w:r>
        <w:rPr>
          <w:rFonts w:ascii="Arial" w:hAnsi="Arial"/>
          <w:color w:val="5D7284"/>
          <w:sz w:val="22"/>
        </w:rPr>
        <w:t>2:15:14</w:t>
      </w:r>
    </w:p>
    <w:p>
      <w:pPr>
        <w:spacing w:after="0"/>
      </w:pPr>
      <w:r>
        <w:rPr>
          <w:rFonts w:ascii="Arial" w:hAnsi="Arial"/>
          <w:sz w:val="22"/>
        </w:rPr>
        <w:t>he's closest thing I came to death with.</w:t>
      </w:r>
    </w:p>
    <w:p>
      <w:pPr>
        <w:spacing w:after="0"/>
      </w:pPr>
    </w:p>
    <w:p>
      <w:pPr>
        <w:spacing w:after="0"/>
      </w:pPr>
      <w:r>
        <w:rPr>
          <w:rFonts w:ascii="Arial" w:hAnsi="Arial"/>
          <w:color w:val="5D7284"/>
          <w:sz w:val="22"/>
        </w:rPr>
        <w:t>2:15:18</w:t>
      </w:r>
    </w:p>
    <w:p>
      <w:pPr>
        <w:spacing w:after="0"/>
      </w:pPr>
      <w:r>
        <w:rPr>
          <w:rFonts w:ascii="Arial" w:hAnsi="Arial"/>
          <w:sz w:val="22"/>
        </w:rPr>
        <w:t>But Nelson, I knew from Wally Believe it or not, I don't know why you've met him before probably a no, not in person. But on the phone. I usually didn't ever get to talk to any of these people, all their communications were you know, I found this but they talked in, like, the plane was called the monkey, the one that crashed I mean that they had names and words they use that you could make heads or tails out of. So I knew of Nelson and I think I knew of it</w:t>
      </w:r>
    </w:p>
    <w:p>
      <w:pPr>
        <w:spacing w:after="0"/>
      </w:pPr>
    </w:p>
    <w:p>
      <w:pPr>
        <w:spacing w:after="0"/>
      </w:pPr>
      <w:r>
        <w:rPr>
          <w:rFonts w:ascii="Arial" w:hAnsi="Arial"/>
          <w:color w:val="5D7284"/>
          <w:sz w:val="22"/>
        </w:rPr>
        <w:t>2:16:00</w:t>
      </w:r>
    </w:p>
    <w:p>
      <w:pPr>
        <w:spacing w:after="0"/>
      </w:pPr>
      <w:r>
        <w:rPr>
          <w:rFonts w:ascii="Arial" w:hAnsi="Arial"/>
          <w:sz w:val="22"/>
        </w:rPr>
        <w:t>simply because waltz was training them.</w:t>
      </w:r>
    </w:p>
    <w:p>
      <w:pPr>
        <w:spacing w:after="0"/>
      </w:pPr>
    </w:p>
    <w:p>
      <w:pPr>
        <w:spacing w:after="0"/>
      </w:pPr>
      <w:r>
        <w:rPr>
          <w:rFonts w:ascii="Arial" w:hAnsi="Arial"/>
          <w:color w:val="5D7284"/>
          <w:sz w:val="22"/>
        </w:rPr>
        <w:t>2:16:04</w:t>
      </w:r>
    </w:p>
    <w:p>
      <w:pPr>
        <w:spacing w:after="0"/>
      </w:pPr>
      <w:r>
        <w:rPr>
          <w:rFonts w:ascii="Arial" w:hAnsi="Arial"/>
          <w:sz w:val="22"/>
        </w:rPr>
        <w:t>And I don't really recall. I don't think Wallace saw him as a boogie boo threat. He was a small p player</w:t>
      </w:r>
    </w:p>
    <w:p>
      <w:pPr>
        <w:spacing w:after="0"/>
      </w:pPr>
    </w:p>
    <w:p>
      <w:pPr>
        <w:spacing w:after="0"/>
      </w:pPr>
      <w:r>
        <w:rPr>
          <w:rFonts w:ascii="Arial" w:hAnsi="Arial"/>
          <w:color w:val="5D7284"/>
          <w:sz w:val="22"/>
        </w:rPr>
        <w:t>2:16:17</w:t>
      </w:r>
    </w:p>
    <w:p>
      <w:pPr>
        <w:spacing w:after="0"/>
      </w:pPr>
      <w:r>
        <w:rPr>
          <w:rFonts w:ascii="Arial" w:hAnsi="Arial"/>
          <w:sz w:val="22"/>
        </w:rPr>
        <w:t>in the whole scheme of things.</w:t>
      </w:r>
    </w:p>
    <w:p>
      <w:pPr>
        <w:spacing w:after="0"/>
      </w:pPr>
    </w:p>
    <w:p>
      <w:pPr>
        <w:spacing w:after="0"/>
      </w:pPr>
      <w:r>
        <w:rPr>
          <w:rFonts w:ascii="Arial" w:hAnsi="Arial"/>
          <w:color w:val="5D7284"/>
          <w:sz w:val="22"/>
        </w:rPr>
        <w:t>2:16:21</w:t>
      </w:r>
    </w:p>
    <w:p>
      <w:pPr>
        <w:spacing w:after="0"/>
      </w:pPr>
      <w:r>
        <w:rPr>
          <w:rFonts w:ascii="Arial" w:hAnsi="Arial"/>
          <w:sz w:val="22"/>
        </w:rPr>
        <w:t>So but Nelson when I did see him, great looking guy, good looking guy. Again, little too short, five foot six arms.</w:t>
      </w:r>
    </w:p>
    <w:p>
      <w:pPr>
        <w:spacing w:after="0"/>
      </w:pPr>
    </w:p>
    <w:p>
      <w:pPr>
        <w:spacing w:after="0"/>
      </w:pPr>
      <w:r>
        <w:rPr>
          <w:rFonts w:ascii="Arial" w:hAnsi="Arial"/>
          <w:color w:val="5D7284"/>
          <w:sz w:val="22"/>
        </w:rPr>
        <w:t>2:16:38</w:t>
      </w:r>
    </w:p>
    <w:p>
      <w:pPr>
        <w:spacing w:after="0"/>
      </w:pPr>
      <w:r>
        <w:rPr>
          <w:rFonts w:ascii="Arial" w:hAnsi="Arial"/>
          <w:sz w:val="22"/>
        </w:rPr>
        <w:t>And I had to laugh later on because they</w:t>
      </w:r>
    </w:p>
    <w:p>
      <w:pPr>
        <w:spacing w:after="0"/>
      </w:pPr>
    </w:p>
    <w:p>
      <w:pPr>
        <w:spacing w:after="0"/>
      </w:pPr>
      <w:r>
        <w:rPr>
          <w:rFonts w:ascii="Arial" w:hAnsi="Arial"/>
          <w:color w:val="5D7284"/>
          <w:sz w:val="22"/>
        </w:rPr>
        <w:t>2:16:42</w:t>
      </w:r>
    </w:p>
    <w:p>
      <w:pPr>
        <w:spacing w:after="0"/>
      </w:pPr>
      <w:r>
        <w:rPr>
          <w:rFonts w:ascii="Arial" w:hAnsi="Arial"/>
          <w:sz w:val="22"/>
        </w:rPr>
        <w:t>put him in lineups and showed me photos and oh my god, he was so easy to pick out. They put them in a lineup. I thought you know what, then there needs to be rules. You don't put a five foot six Dude, that's good. Look in 35 and line up with six foot five guys guys with beards and gray hair. I mean, when I went to the lineup, the DEA agent was with me and so was the FBI and I just went over there. By See, I mean, really? Same thing with the fighter rounds. So, but they were like, Yeah, we got them. And they're so funny. They really thought I mean, honest to God, they would play that Miami Vice song that chase song. I mean, I was like, God, I thought I was sure. And these men Oh, they um, yeah, yeah. And while he was like that with them, like they liked Wally because it's like playing cowboys and Indians. And while he would give them a chase a run for their money, and they lived and they also liked him as a person that was other funny car was actually liked him everyone with them. They don't like them. And but now it's kind of funniest is like Tana, Tana could have been a cop, or smuggler. Like it's that simple. But they just want to play cowboys and Indians. And that's how I viewed it. But it's kind of funny. When you see the dynamics, the interaction of the two is hysterical. And I had to play with Miami Vice, you know.</w:t>
      </w:r>
    </w:p>
    <w:p>
      <w:pPr>
        <w:spacing w:after="0"/>
      </w:pPr>
    </w:p>
    <w:p>
      <w:pPr>
        <w:spacing w:after="0"/>
      </w:pPr>
      <w:r>
        <w:rPr>
          <w:rFonts w:ascii="Arial" w:hAnsi="Arial"/>
          <w:color w:val="5D7284"/>
          <w:sz w:val="22"/>
        </w:rPr>
        <w:t>2:18:43</w:t>
      </w:r>
    </w:p>
    <w:p>
      <w:pPr>
        <w:spacing w:after="0"/>
      </w:pPr>
      <w:r>
        <w:rPr>
          <w:rFonts w:ascii="Arial" w:hAnsi="Arial"/>
          <w:sz w:val="22"/>
        </w:rPr>
        <w:t>I worked undercover with them</w:t>
      </w:r>
    </w:p>
    <w:p>
      <w:pPr>
        <w:spacing w:after="0"/>
      </w:pPr>
    </w:p>
    <w:p>
      <w:pPr>
        <w:spacing w:after="0"/>
      </w:pPr>
      <w:r>
        <w:rPr>
          <w:rFonts w:ascii="Arial" w:hAnsi="Arial"/>
          <w:color w:val="5D7284"/>
          <w:sz w:val="22"/>
        </w:rPr>
        <w:t>2:18:47</w:t>
      </w:r>
    </w:p>
    <w:p>
      <w:pPr>
        <w:spacing w:after="0"/>
      </w:pPr>
      <w:r>
        <w:rPr>
          <w:rFonts w:ascii="Arial" w:hAnsi="Arial"/>
          <w:sz w:val="22"/>
        </w:rPr>
        <w:t>for a good while, but the one I got almost bit the dust one day, we had to go to a rest stop to meet this stud grip and he was big and bad. He looks like Colonel Sanders. And that guy's me. And he wanted the airplane. I'm like, too happy to talk to him. And he's mad at Wally, because he was the man on the belief steel and walls and cut them out of beliefs period. He did not invite him to play. And that was his old partner that he played with that was the financier and data lived in back in Bath County. And I've ever done in Florida, or he was only in Virginia, Virginia. Yeah, he was the Virginia play. financier, not play finance. Here he was and was cut him out because waltz didn't need him. Wallace could work for anybody. They would come they would let him take loads for nothing. I mean for free. He can work for any cartel they would beg him because it's really the only true city cessful I mean of the loads, the number of loads that he did, and delivered, honestly, correctly, and, you know, professionally, and it was professional, he really was professional about it, but he didn't need any, I guess he got to the point where he goes, I don't need any of you guys. And I'm getting out of this business. And I'm gonna kind of go for broke at the end. Do you know, like, go to the Superbowl, and play playing the Superbowl. And that's really what happened, because he was getting out of business, he was just gonna do it big. And it would have been huge, would have been huge. And that was what was going on at that time.</w:t>
      </w:r>
    </w:p>
    <w:p>
      <w:pPr>
        <w:spacing w:after="0"/>
      </w:pPr>
    </w:p>
    <w:p>
      <w:pPr>
        <w:spacing w:after="0"/>
      </w:pPr>
      <w:r>
        <w:rPr>
          <w:rFonts w:ascii="Arial" w:hAnsi="Arial"/>
          <w:color w:val="5D7284"/>
          <w:sz w:val="22"/>
        </w:rPr>
        <w:t>2:20:58</w:t>
      </w:r>
    </w:p>
    <w:p>
      <w:pPr>
        <w:spacing w:after="0"/>
      </w:pPr>
      <w:r>
        <w:rPr>
          <w:rFonts w:ascii="Arial" w:hAnsi="Arial"/>
          <w:sz w:val="22"/>
        </w:rPr>
        <w:t>And whatever the Superbowl would have been with Doug Griffin right.</w:t>
      </w:r>
    </w:p>
    <w:p>
      <w:pPr>
        <w:spacing w:after="0"/>
      </w:pPr>
    </w:p>
    <w:p>
      <w:pPr>
        <w:spacing w:after="0"/>
      </w:pPr>
      <w:r>
        <w:rPr>
          <w:rFonts w:ascii="Arial" w:hAnsi="Arial"/>
          <w:color w:val="5D7284"/>
          <w:sz w:val="22"/>
        </w:rPr>
        <w:t>2:21:03</w:t>
      </w:r>
    </w:p>
    <w:p>
      <w:pPr>
        <w:spacing w:after="0"/>
      </w:pPr>
      <w:r>
        <w:rPr>
          <w:rFonts w:ascii="Arial" w:hAnsi="Arial"/>
          <w:sz w:val="22"/>
        </w:rPr>
        <w:t>Now, it would have been balise Wally would have been the financier that everything he would have had his own off loaders is, um, distribution, he would have been the man because he knew all of that he knew all the people. And, you know, it was was not going to be a big job. Because he's been in the business so long. And like I said, he could work with whatever cartel he wanted to. Whether it was Escobar, I don't like that guy book, or the guy in Bolivia that they took down. Or even. I can't say it on camera. I'll tell you privately. But you'll you'll die on this one. But it's nowhere you'll find it nowhere in the media out of</w:t>
      </w:r>
    </w:p>
    <w:p>
      <w:pPr>
        <w:spacing w:after="0"/>
      </w:pPr>
    </w:p>
    <w:p>
      <w:pPr>
        <w:spacing w:after="0"/>
      </w:pPr>
      <w:r>
        <w:rPr>
          <w:rFonts w:ascii="Arial" w:hAnsi="Arial"/>
          <w:color w:val="5D7284"/>
          <w:sz w:val="22"/>
        </w:rPr>
        <w:t>2:22:01</w:t>
      </w:r>
    </w:p>
    <w:p>
      <w:pPr>
        <w:spacing w:after="0"/>
      </w:pPr>
      <w:r>
        <w:rPr>
          <w:rFonts w:ascii="Arial" w:hAnsi="Arial"/>
          <w:sz w:val="22"/>
        </w:rPr>
        <w:t>the</w:t>
      </w:r>
    </w:p>
    <w:p>
      <w:pPr>
        <w:spacing w:after="0"/>
      </w:pPr>
    </w:p>
    <w:p>
      <w:pPr>
        <w:spacing w:after="0"/>
      </w:pPr>
      <w:r>
        <w:rPr>
          <w:rFonts w:ascii="Arial" w:hAnsi="Arial"/>
          <w:color w:val="5D7284"/>
          <w:sz w:val="22"/>
        </w:rPr>
        <w:t>2:22:07</w:t>
      </w:r>
    </w:p>
    <w:p>
      <w:pPr>
        <w:spacing w:after="0"/>
      </w:pPr>
      <w:r>
        <w:rPr>
          <w:rFonts w:ascii="Arial" w:hAnsi="Arial"/>
          <w:sz w:val="22"/>
        </w:rPr>
        <w:t>thousands. Great. And I look really bad because I'm super tight for me to stay away. For me to stay awake. This long is nothing short of a miracle.</w:t>
      </w:r>
    </w:p>
    <w:p>
      <w:pPr>
        <w:spacing w:after="0"/>
      </w:pPr>
    </w:p>
    <w:p>
      <w:pPr>
        <w:spacing w:after="0"/>
      </w:pPr>
      <w:r>
        <w:rPr>
          <w:rFonts w:ascii="Arial" w:hAnsi="Arial"/>
          <w:color w:val="5D7284"/>
          <w:sz w:val="22"/>
        </w:rPr>
        <w:t>2:22:18</w:t>
      </w:r>
    </w:p>
    <w:p>
      <w:pPr>
        <w:spacing w:after="0"/>
      </w:pPr>
      <w:r>
        <w:rPr>
          <w:rFonts w:ascii="Arial" w:hAnsi="Arial"/>
          <w:sz w:val="22"/>
        </w:rPr>
        <w:t>Virtual waterfall Tell me when you're getting like, Hey,</w:t>
      </w:r>
    </w:p>
    <w:p>
      <w:pPr>
        <w:spacing w:after="0"/>
      </w:pPr>
    </w:p>
    <w:p>
      <w:pPr>
        <w:spacing w:after="0"/>
      </w:pPr>
      <w:r>
        <w:rPr>
          <w:rFonts w:ascii="Arial" w:hAnsi="Arial"/>
          <w:color w:val="5D7284"/>
          <w:sz w:val="22"/>
        </w:rPr>
        <w:t>2:22:20</w:t>
      </w:r>
    </w:p>
    <w:p>
      <w:pPr>
        <w:spacing w:after="0"/>
      </w:pPr>
      <w:r>
        <w:rPr>
          <w:rFonts w:ascii="Arial" w:hAnsi="Arial"/>
          <w:sz w:val="22"/>
        </w:rPr>
        <w:t>now, but I'm surprised and part of it is I don't talk about this. And I'm saying stuff I've never said before and I and it's weird. Like it's not bad. It's not bad. Like I fear. It's more of a, like, I never got to mourn. For Wally. I was too busy trying to save my life, trying to feed my children trying to start a career. Just never had time. And I didn't it was so painful that you know, I had to mourn little bitty pieces. And so I've always been very fearful of going back to relive it. Because, I mean, I lost the most wonderful person. And I you know, the crazy thing is, I knew he was super special. But when he was gone, I never not. And I'm going to be 64 met anybody that could hold the stick Damn. Whether in any form or fashion, met a guy who looked a little bit like them. And I dated I'm just gonna like, wow,</w:t>
      </w:r>
    </w:p>
    <w:p>
      <w:pPr>
        <w:spacing w:after="0"/>
      </w:pPr>
    </w:p>
    <w:p>
      <w:pPr>
        <w:spacing w:after="0"/>
      </w:pPr>
      <w:r>
        <w:rPr>
          <w:rFonts w:ascii="Arial" w:hAnsi="Arial"/>
          <w:color w:val="5D7284"/>
          <w:sz w:val="22"/>
        </w:rPr>
        <w:t>2:23:35</w:t>
      </w:r>
    </w:p>
    <w:p>
      <w:pPr>
        <w:spacing w:after="0"/>
      </w:pPr>
      <w:r>
        <w:rPr>
          <w:rFonts w:ascii="Arial" w:hAnsi="Arial"/>
          <w:sz w:val="22"/>
        </w:rPr>
        <w:t>once</w:t>
      </w:r>
    </w:p>
    <w:p>
      <w:pPr>
        <w:spacing w:after="0"/>
      </w:pPr>
    </w:p>
    <w:p>
      <w:pPr>
        <w:spacing w:after="0"/>
      </w:pPr>
      <w:r>
        <w:rPr>
          <w:rFonts w:ascii="Arial" w:hAnsi="Arial"/>
          <w:color w:val="5D7284"/>
          <w:sz w:val="22"/>
        </w:rPr>
        <w:t>2:23:37</w:t>
      </w:r>
    </w:p>
    <w:p>
      <w:pPr>
        <w:spacing w:after="0"/>
      </w:pPr>
      <w:r>
        <w:rPr>
          <w:rFonts w:ascii="Arial" w:hAnsi="Arial"/>
          <w:sz w:val="22"/>
        </w:rPr>
        <w:t>and I've always been searching my own life. He's a one of a kind. That guy always said, You know what, he didn't have to live as long as the rest of us. I really, I had to kind of cut kind of get a religion. My god. What the hell did I do? I think I know. Mike could be but okay. It really is off. It says mute. Got.</w:t>
      </w:r>
    </w:p>
    <w:p>
      <w:pPr>
        <w:spacing w:after="0"/>
      </w:pPr>
    </w:p>
    <w:p>
      <w:pPr>
        <w:spacing w:after="0"/>
      </w:pPr>
      <w:r>
        <w:rPr>
          <w:rFonts w:ascii="Arial" w:hAnsi="Arial"/>
          <w:color w:val="5D7284"/>
          <w:sz w:val="22"/>
        </w:rPr>
        <w:t>2:24:16</w:t>
      </w:r>
    </w:p>
    <w:p>
      <w:pPr>
        <w:spacing w:after="0"/>
      </w:pPr>
      <w:r>
        <w:rPr>
          <w:rFonts w:ascii="Arial" w:hAnsi="Arial"/>
          <w:sz w:val="22"/>
        </w:rPr>
        <w:t>Um, so</w:t>
      </w:r>
    </w:p>
    <w:p>
      <w:pPr>
        <w:spacing w:after="0"/>
      </w:pPr>
    </w:p>
    <w:p>
      <w:pPr>
        <w:spacing w:after="0"/>
      </w:pPr>
      <w:r>
        <w:rPr>
          <w:rFonts w:ascii="Arial" w:hAnsi="Arial"/>
          <w:color w:val="5D7284"/>
          <w:sz w:val="22"/>
        </w:rPr>
        <w:t>2:24:20</w:t>
      </w:r>
    </w:p>
    <w:p>
      <w:pPr>
        <w:spacing w:after="0"/>
      </w:pPr>
      <w:r>
        <w:rPr>
          <w:rFonts w:ascii="Arial" w:hAnsi="Arial"/>
          <w:sz w:val="22"/>
        </w:rPr>
        <w:t>but now he</w:t>
      </w:r>
    </w:p>
    <w:p>
      <w:pPr>
        <w:spacing w:after="0"/>
      </w:pPr>
    </w:p>
    <w:p>
      <w:pPr>
        <w:spacing w:after="0"/>
      </w:pPr>
      <w:r>
        <w:rPr>
          <w:rFonts w:ascii="Arial" w:hAnsi="Arial"/>
          <w:color w:val="5D7284"/>
          <w:sz w:val="22"/>
        </w:rPr>
        <w:t>2:24:22</w:t>
      </w:r>
    </w:p>
    <w:p>
      <w:pPr>
        <w:spacing w:after="0"/>
      </w:pPr>
      <w:r>
        <w:rPr>
          <w:rFonts w:ascii="Arial" w:hAnsi="Arial"/>
          <w:sz w:val="22"/>
        </w:rPr>
        <w:t>I part of me just mind it because he would love this. He was the guy who audition for movies. He was a model he was he'd loved his fame. He loved his fame in the business. He was in. I mean, he was the king of drugs. Everybody wanted to be him. But he was so much more than that. I was a wonderful father of fabulous azmin. Okay, wasn't perfect, but who cares. There are no perfect people out there.</w:t>
      </w:r>
    </w:p>
    <w:p>
      <w:pPr>
        <w:spacing w:after="0"/>
      </w:pPr>
    </w:p>
    <w:p>
      <w:pPr>
        <w:spacing w:after="0"/>
      </w:pPr>
      <w:r>
        <w:rPr>
          <w:rFonts w:ascii="Arial" w:hAnsi="Arial"/>
          <w:color w:val="5D7284"/>
          <w:sz w:val="22"/>
        </w:rPr>
        <w:t>2:24:56</w:t>
      </w:r>
    </w:p>
    <w:p>
      <w:pPr>
        <w:spacing w:after="0"/>
      </w:pPr>
      <w:r>
        <w:rPr>
          <w:rFonts w:ascii="Arial" w:hAnsi="Arial"/>
          <w:sz w:val="22"/>
        </w:rPr>
        <w:t>Like I said he's a great little football</w:t>
      </w:r>
    </w:p>
    <w:p>
      <w:pPr>
        <w:spacing w:after="0"/>
      </w:pPr>
    </w:p>
    <w:p>
      <w:pPr>
        <w:spacing w:after="0"/>
      </w:pPr>
      <w:r>
        <w:rPr>
          <w:rFonts w:ascii="Arial" w:hAnsi="Arial"/>
          <w:color w:val="5D7284"/>
          <w:sz w:val="22"/>
        </w:rPr>
        <w:t>2:24:59</w:t>
      </w:r>
    </w:p>
    <w:p>
      <w:pPr>
        <w:spacing w:after="0"/>
      </w:pPr>
      <w:r>
        <w:rPr>
          <w:rFonts w:ascii="Arial" w:hAnsi="Arial"/>
          <w:sz w:val="22"/>
        </w:rPr>
        <w:t>out here. Tom Hanks all over.</w:t>
      </w:r>
    </w:p>
    <w:p>
      <w:pPr>
        <w:spacing w:after="0"/>
      </w:pPr>
    </w:p>
    <w:p>
      <w:pPr>
        <w:spacing w:after="0"/>
      </w:pPr>
      <w:r>
        <w:rPr>
          <w:rFonts w:ascii="Arial" w:hAnsi="Arial"/>
          <w:color w:val="5D7284"/>
          <w:sz w:val="22"/>
        </w:rPr>
        <w:t>2:25:02</w:t>
      </w:r>
    </w:p>
    <w:p>
      <w:pPr>
        <w:spacing w:after="0"/>
      </w:pPr>
      <w:r>
        <w:rPr>
          <w:rFonts w:ascii="Arial" w:hAnsi="Arial"/>
          <w:sz w:val="22"/>
        </w:rPr>
        <w:t>Take Me Up to that time again, when you first met Nelson came about you talked about the phone, but now you've met him he is just in bad shape. What did it What did he look like? And how was that? How was that interaction?</w:t>
      </w:r>
    </w:p>
    <w:p>
      <w:pPr>
        <w:spacing w:after="0"/>
      </w:pPr>
    </w:p>
    <w:p>
      <w:pPr>
        <w:spacing w:after="0"/>
      </w:pPr>
      <w:r>
        <w:rPr>
          <w:rFonts w:ascii="Arial" w:hAnsi="Arial"/>
          <w:color w:val="5D7284"/>
          <w:sz w:val="22"/>
        </w:rPr>
        <w:t>2:25:15</w:t>
      </w:r>
    </w:p>
    <w:p>
      <w:pPr>
        <w:spacing w:after="0"/>
      </w:pPr>
      <w:r>
        <w:rPr>
          <w:rFonts w:ascii="Arial" w:hAnsi="Arial"/>
          <w:sz w:val="22"/>
        </w:rPr>
        <w:t>And I think he was beyond thankful that I was there. And I could control Wally already even scared me that night. Because I've never seen him in any kind of a rage or angry with somebody. He never said not even when people deserve to be called out or treated with this regard, or he wouldn't ever do that. And Nelson knew that I was doing everything I could. And that might focus was Sam and saving his life. Him and Molly have worked out their their thing later. I think he was thrilled when I saw Nelson in court. Of course I had to. It broke my heart. Honestly, cuz he's a nice guy. He's a likable person is a very likable person. And he and I did talk on the phone after the crash. And of course, that's how they arrested him do but I like Nelson and I it was hard to see. See, I don't know I just don't know all what Nelson.</w:t>
      </w:r>
    </w:p>
    <w:p>
      <w:pPr>
        <w:spacing w:after="0"/>
      </w:pPr>
    </w:p>
    <w:p>
      <w:pPr>
        <w:spacing w:after="0"/>
      </w:pPr>
      <w:r>
        <w:rPr>
          <w:rFonts w:ascii="Arial" w:hAnsi="Arial"/>
          <w:color w:val="5D7284"/>
          <w:sz w:val="22"/>
        </w:rPr>
        <w:t>2:26:47</w:t>
      </w:r>
    </w:p>
    <w:p>
      <w:pPr>
        <w:spacing w:after="0"/>
      </w:pPr>
      <w:r>
        <w:rPr>
          <w:rFonts w:ascii="Arial" w:hAnsi="Arial"/>
          <w:sz w:val="22"/>
        </w:rPr>
        <w:t>Mr. Nelson did bad things.</w:t>
      </w:r>
    </w:p>
    <w:p>
      <w:pPr>
        <w:spacing w:after="0"/>
      </w:pPr>
    </w:p>
    <w:p>
      <w:pPr>
        <w:spacing w:after="0"/>
      </w:pPr>
      <w:r>
        <w:rPr>
          <w:rFonts w:ascii="Arial" w:hAnsi="Arial"/>
          <w:color w:val="5D7284"/>
          <w:sz w:val="22"/>
        </w:rPr>
        <w:t>2:26:53</w:t>
      </w:r>
    </w:p>
    <w:p>
      <w:pPr>
        <w:spacing w:after="0"/>
      </w:pPr>
      <w:r>
        <w:rPr>
          <w:rFonts w:ascii="Arial" w:hAnsi="Arial"/>
          <w:sz w:val="22"/>
        </w:rPr>
        <w:t>With the exception of Huawei, and I'm not joking. that business is rife with</w:t>
      </w:r>
    </w:p>
    <w:p>
      <w:pPr>
        <w:spacing w:after="0"/>
      </w:pPr>
    </w:p>
    <w:p>
      <w:pPr>
        <w:spacing w:after="0"/>
      </w:pPr>
      <w:r>
        <w:rPr>
          <w:rFonts w:ascii="Arial" w:hAnsi="Arial"/>
          <w:color w:val="5D7284"/>
          <w:sz w:val="22"/>
        </w:rPr>
        <w:t>2:27:04</w:t>
      </w:r>
    </w:p>
    <w:p>
      <w:pPr>
        <w:spacing w:after="0"/>
      </w:pPr>
      <w:r>
        <w:rPr>
          <w:rFonts w:ascii="Arial" w:hAnsi="Arial"/>
          <w:sz w:val="22"/>
        </w:rPr>
        <w:t>you know,</w:t>
      </w:r>
    </w:p>
    <w:p>
      <w:pPr>
        <w:spacing w:after="0"/>
      </w:pPr>
    </w:p>
    <w:p>
      <w:pPr>
        <w:spacing w:after="0"/>
      </w:pPr>
      <w:r>
        <w:rPr>
          <w:rFonts w:ascii="Arial" w:hAnsi="Arial"/>
          <w:color w:val="5D7284"/>
          <w:sz w:val="22"/>
        </w:rPr>
        <w:t>2:27:06</w:t>
      </w:r>
    </w:p>
    <w:p>
      <w:pPr>
        <w:spacing w:after="0"/>
      </w:pPr>
      <w:r>
        <w:rPr>
          <w:rFonts w:ascii="Arial" w:hAnsi="Arial"/>
          <w:sz w:val="22"/>
        </w:rPr>
        <w:t>devil</w:t>
      </w:r>
    </w:p>
    <w:p>
      <w:pPr>
        <w:spacing w:after="0"/>
      </w:pPr>
    </w:p>
    <w:p>
      <w:pPr>
        <w:spacing w:after="0"/>
      </w:pPr>
      <w:r>
        <w:rPr>
          <w:rFonts w:ascii="Arial" w:hAnsi="Arial"/>
          <w:color w:val="5D7284"/>
          <w:sz w:val="22"/>
        </w:rPr>
        <w:t>2:27:09</w:t>
      </w:r>
    </w:p>
    <w:p>
      <w:pPr>
        <w:spacing w:after="0"/>
      </w:pPr>
      <w:r>
        <w:rPr>
          <w:rFonts w:ascii="Arial" w:hAnsi="Arial"/>
          <w:sz w:val="22"/>
        </w:rPr>
        <w:t>the dealing, yeah, when Wally would be in balise or Columbia. belly and there was a big thing to say TF. I told you I went to the Last Supper, MRI. Well, immediately to my right was the ATF and all I wanted to care about each person had their own agenda was the guns. Wally ran. Like while he was running guns while he was bringing guns to the people who protected him. He was in the jungle. And and there is an airplane and I mean there. There's always going to be somebody trying to do un. But he made sure that everybody that he on average, I think that's seven to 10 people that were with him around him. Like he could sleep pretty peacefully. I mean, you couldn't even trust the people you work for. So you had to have your own people. And he did wherever he went and and he supplied them with. Pretty nice. Right?</w:t>
      </w:r>
    </w:p>
    <w:p>
      <w:pPr>
        <w:spacing w:after="0"/>
      </w:pPr>
    </w:p>
    <w:p>
      <w:pPr>
        <w:spacing w:after="0"/>
      </w:pPr>
      <w:r>
        <w:rPr>
          <w:rFonts w:ascii="Arial" w:hAnsi="Arial"/>
          <w:color w:val="5D7284"/>
          <w:sz w:val="22"/>
        </w:rPr>
        <w:t>2:28:31</w:t>
      </w:r>
    </w:p>
    <w:p>
      <w:pPr>
        <w:spacing w:after="0"/>
      </w:pPr>
      <w:r>
        <w:rPr>
          <w:rFonts w:ascii="Arial" w:hAnsi="Arial"/>
          <w:sz w:val="22"/>
        </w:rPr>
        <w:t>When you saw Nelson Tell me about some of the injuries he had.</w:t>
      </w:r>
    </w:p>
    <w:p>
      <w:pPr>
        <w:spacing w:after="0"/>
      </w:pPr>
    </w:p>
    <w:p>
      <w:pPr>
        <w:spacing w:after="0"/>
      </w:pPr>
      <w:r>
        <w:rPr>
          <w:rFonts w:ascii="Arial" w:hAnsi="Arial"/>
          <w:color w:val="5D7284"/>
          <w:sz w:val="22"/>
        </w:rPr>
        <w:t>2:28:34</w:t>
      </w:r>
    </w:p>
    <w:p>
      <w:pPr>
        <w:spacing w:after="0"/>
      </w:pPr>
      <w:r>
        <w:rPr>
          <w:rFonts w:ascii="Arial" w:hAnsi="Arial"/>
          <w:sz w:val="22"/>
        </w:rPr>
        <w:t>Well, like I said, the most hideous of injuries was just seeing this raw meat slab. I don't even explain it. It was so big. It was this much of an area but it was ripped back and all the innards rear and the wind on his head was huge and it was also a gaping wound and bleeding profusely and just seeing the black like a black Nelson came with singed hair and you know, he was in so much pain he was writhing in pain like to move because of all the broken bones. He didn't have a lot of he had a lot of you know what I call cuts and wounds but nothing what I call life threatening but they were there. A nice clothes or rag or rags from get he had to get off that mountain. I know how he did it. With broken bones. I don't have a clue. I think the adrenaline rush. And a lot of times when you get hurt you don't feel the pain, right? especially bad pain. It was just sheer adrenaline, but by the time I got him he was in In a horrific amount of pain, but</w:t>
      </w:r>
    </w:p>
    <w:p>
      <w:pPr>
        <w:spacing w:after="0"/>
      </w:pPr>
    </w:p>
    <w:p>
      <w:pPr>
        <w:spacing w:after="0"/>
      </w:pPr>
      <w:r>
        <w:rPr>
          <w:rFonts w:ascii="Arial" w:hAnsi="Arial"/>
          <w:color w:val="5D7284"/>
          <w:sz w:val="22"/>
        </w:rPr>
        <w:t>2:30:02</w:t>
      </w:r>
    </w:p>
    <w:p>
      <w:pPr>
        <w:spacing w:after="0"/>
      </w:pPr>
      <w:r>
        <w:rPr>
          <w:rFonts w:ascii="Arial" w:hAnsi="Arial"/>
          <w:sz w:val="22"/>
        </w:rPr>
        <w:t>it's always say, Alright, we're gonna go, we're gonna pat get him to a stable position and then he and I are going to support</w:t>
      </w:r>
    </w:p>
    <w:p>
      <w:pPr>
        <w:spacing w:after="0"/>
      </w:pPr>
    </w:p>
    <w:p>
      <w:pPr>
        <w:spacing w:after="0"/>
      </w:pPr>
      <w:r>
        <w:rPr>
          <w:rFonts w:ascii="Arial" w:hAnsi="Arial"/>
          <w:color w:val="5D7284"/>
          <w:sz w:val="22"/>
        </w:rPr>
        <w:t>2:30:08</w:t>
      </w:r>
    </w:p>
    <w:p>
      <w:pPr>
        <w:spacing w:after="0"/>
      </w:pPr>
      <w:r>
        <w:rPr>
          <w:rFonts w:ascii="Arial" w:hAnsi="Arial"/>
          <w:sz w:val="22"/>
        </w:rPr>
        <w:t>that. I'm laughing because</w:t>
      </w:r>
    </w:p>
    <w:p>
      <w:pPr>
        <w:spacing w:after="0"/>
      </w:pPr>
    </w:p>
    <w:p>
      <w:pPr>
        <w:spacing w:after="0"/>
      </w:pPr>
      <w:r>
        <w:rPr>
          <w:rFonts w:ascii="Arial" w:hAnsi="Arial"/>
          <w:color w:val="5D7284"/>
          <w:sz w:val="22"/>
        </w:rPr>
        <w:t>2:30:13</w:t>
      </w:r>
    </w:p>
    <w:p>
      <w:pPr>
        <w:spacing w:after="0"/>
      </w:pPr>
      <w:r>
        <w:rPr>
          <w:rFonts w:ascii="Arial" w:hAnsi="Arial"/>
          <w:sz w:val="22"/>
        </w:rPr>
        <w:t>while he was just in a big fat Hurry, because he knew that the authorities will be right on our doorstep. So it was all about Hurry up, hurry up, hurry up. We got to get him out of here now. And it was just, you know, I just remember the time pressure that I had to get them stabilized and wrapped up and do the best I could. And they left it was around I think midnight, one o'clock in the morning. But by seven o'clock, I had them standing on my front door. And then they tried to head trip me, which worked really well. I'll never forget this trooper and I love him to this day. He probably doesn't know it. But I've talked about them. Trooper Evans. Why I remember his name when I don't remember so many others. But he looked at me after he said, Well, this wall is here and when's he coming home? Blah, blah, blah. And he said Mrs. Thrasher, do you realize there's a mother out there? Waiting for her son to come on? And it would really be the right thing to do is to tell me his name. Oh my god. I felt like God doo doo. And if I would have known the name, I would have given it up on the spot. But I couldn't tell. I'm gonna tell them. I don't. I don't know who it is. I don't know. I didn't know. This whole arrangement. I didn't know this whole deal was happening that night. I just knew also that a funeral? I didn't know there is a plane coming in.</w:t>
      </w:r>
    </w:p>
    <w:p>
      <w:pPr>
        <w:spacing w:after="0"/>
      </w:pPr>
    </w:p>
    <w:p>
      <w:pPr>
        <w:spacing w:after="0"/>
      </w:pPr>
      <w:r>
        <w:rPr>
          <w:rFonts w:ascii="Arial" w:hAnsi="Arial"/>
          <w:color w:val="5D7284"/>
          <w:sz w:val="22"/>
        </w:rPr>
        <w:t>2:32:09</w:t>
      </w:r>
    </w:p>
    <w:p>
      <w:pPr>
        <w:spacing w:after="0"/>
      </w:pPr>
      <w:r>
        <w:rPr>
          <w:rFonts w:ascii="Arial" w:hAnsi="Arial"/>
          <w:sz w:val="22"/>
        </w:rPr>
        <w:t>It doesn't tell you that.</w:t>
      </w:r>
    </w:p>
    <w:p>
      <w:pPr>
        <w:spacing w:after="0"/>
      </w:pPr>
    </w:p>
    <w:p>
      <w:pPr>
        <w:spacing w:after="0"/>
      </w:pPr>
      <w:r>
        <w:rPr>
          <w:rFonts w:ascii="Arial" w:hAnsi="Arial"/>
          <w:color w:val="5D7284"/>
          <w:sz w:val="22"/>
        </w:rPr>
        <w:t>2:32:14</w:t>
      </w:r>
    </w:p>
    <w:p>
      <w:pPr>
        <w:spacing w:after="0"/>
      </w:pPr>
      <w:r>
        <w:rPr>
          <w:rFonts w:ascii="Arial" w:hAnsi="Arial"/>
          <w:sz w:val="22"/>
        </w:rPr>
        <w:t>Didn't Nelson tell you? Hey, there was another pilot in there. who's dead?</w:t>
      </w:r>
    </w:p>
    <w:p>
      <w:pPr>
        <w:spacing w:after="0"/>
      </w:pPr>
    </w:p>
    <w:p>
      <w:pPr>
        <w:spacing w:after="0"/>
      </w:pPr>
      <w:r>
        <w:rPr>
          <w:rFonts w:ascii="Arial" w:hAnsi="Arial"/>
          <w:color w:val="5D7284"/>
          <w:sz w:val="22"/>
        </w:rPr>
        <w:t>2:32:19</w:t>
      </w:r>
    </w:p>
    <w:p>
      <w:pPr>
        <w:spacing w:after="0"/>
      </w:pPr>
      <w:r>
        <w:rPr>
          <w:rFonts w:ascii="Arial" w:hAnsi="Arial"/>
          <w:sz w:val="22"/>
        </w:rPr>
        <w:t>Oh, yeah. He told me on the phone right away. Yeah. Okay. I knew on the phone right away,</w:t>
      </w:r>
    </w:p>
    <w:p>
      <w:pPr>
        <w:spacing w:after="0"/>
      </w:pPr>
    </w:p>
    <w:p>
      <w:pPr>
        <w:spacing w:after="0"/>
      </w:pPr>
      <w:r>
        <w:rPr>
          <w:rFonts w:ascii="Arial" w:hAnsi="Arial"/>
          <w:color w:val="5D7284"/>
          <w:sz w:val="22"/>
        </w:rPr>
        <w:t>2:32:24</w:t>
      </w:r>
    </w:p>
    <w:p>
      <w:pPr>
        <w:spacing w:after="0"/>
      </w:pPr>
      <w:r>
        <w:rPr>
          <w:rFonts w:ascii="Arial" w:hAnsi="Arial"/>
          <w:sz w:val="22"/>
        </w:rPr>
        <w:t>as well. And I also got to Florida. When did you start getting furious with him? That was something you started kind of saying this. I don't like this guy.</w:t>
      </w:r>
    </w:p>
    <w:p>
      <w:pPr>
        <w:spacing w:after="0"/>
      </w:pPr>
    </w:p>
    <w:p>
      <w:pPr>
        <w:spacing w:after="0"/>
      </w:pPr>
      <w:r>
        <w:rPr>
          <w:rFonts w:ascii="Arial" w:hAnsi="Arial"/>
          <w:color w:val="5D7284"/>
          <w:sz w:val="22"/>
        </w:rPr>
        <w:t>2:32:35</w:t>
      </w:r>
    </w:p>
    <w:p>
      <w:pPr>
        <w:spacing w:after="0"/>
      </w:pPr>
      <w:r>
        <w:rPr>
          <w:rFonts w:ascii="Arial" w:hAnsi="Arial"/>
          <w:sz w:val="22"/>
        </w:rPr>
        <w:t>Well, what I didn't like about Nelson was his attempt to hide from me. When he was the one person who I bought new 100% of the truth. I really always believed that Nelson was the key.</w:t>
      </w:r>
    </w:p>
    <w:p>
      <w:pPr>
        <w:spacing w:after="0"/>
      </w:pPr>
    </w:p>
    <w:p>
      <w:pPr>
        <w:spacing w:after="0"/>
      </w:pPr>
      <w:r>
        <w:rPr>
          <w:rFonts w:ascii="Arial" w:hAnsi="Arial"/>
          <w:color w:val="5D7284"/>
          <w:sz w:val="22"/>
        </w:rPr>
        <w:t>2:32:56</w:t>
      </w:r>
    </w:p>
    <w:p>
      <w:pPr>
        <w:spacing w:after="0"/>
      </w:pPr>
      <w:r>
        <w:rPr>
          <w:rFonts w:ascii="Arial" w:hAnsi="Arial"/>
          <w:sz w:val="22"/>
        </w:rPr>
        <w:t>And I had to</w:t>
      </w:r>
    </w:p>
    <w:p>
      <w:pPr>
        <w:spacing w:after="0"/>
      </w:pPr>
    </w:p>
    <w:p>
      <w:pPr>
        <w:spacing w:after="0"/>
      </w:pPr>
      <w:r>
        <w:rPr>
          <w:rFonts w:ascii="Arial" w:hAnsi="Arial"/>
          <w:color w:val="5D7284"/>
          <w:sz w:val="22"/>
        </w:rPr>
        <w:t>2:33:01</w:t>
      </w:r>
    </w:p>
    <w:p>
      <w:pPr>
        <w:spacing w:after="0"/>
      </w:pPr>
      <w:r>
        <w:rPr>
          <w:rFonts w:ascii="Arial" w:hAnsi="Arial"/>
          <w:sz w:val="22"/>
        </w:rPr>
        <w:t>make everybody kind of a little nervous. Without them thinking I was going to talk. What they saw was these newspaper articles about Olga in jail, Olga refuses to talk. They love it. They think I'm gonna hang Taff. What they don't know is I've been planning to talk since day one. Right? I just had to protect my mother and father, and my best friend and her husband down the creek. So once they got immunity from prosecution, I sat in jail for three and a half months waiting for them to get immunity. That was all I wanted to talk from day one. But they didn't know that because my lawyers would not let them know. The lawyers. They want to make money. They want publicity. They do not have your best interest at heart. I'm sorry, but it's true. Again, you're young, you're naive, and I don't even know now that I would. Well, yeah, I probably would be on the lookout. But, you know, you think you hire lawyers like Keith Neely. Oh my God.</w:t>
      </w:r>
    </w:p>
    <w:p>
      <w:pPr>
        <w:spacing w:after="0"/>
      </w:pPr>
    </w:p>
    <w:p>
      <w:pPr>
        <w:spacing w:after="0"/>
      </w:pPr>
      <w:r>
        <w:rPr>
          <w:rFonts w:ascii="Arial" w:hAnsi="Arial"/>
          <w:color w:val="5D7284"/>
          <w:sz w:val="22"/>
        </w:rPr>
        <w:t>2:34:27</w:t>
      </w:r>
    </w:p>
    <w:p>
      <w:pPr>
        <w:spacing w:after="0"/>
      </w:pPr>
      <w:r>
        <w:rPr>
          <w:rFonts w:ascii="Arial" w:hAnsi="Arial"/>
          <w:sz w:val="22"/>
        </w:rPr>
        <w:t>He was so cold. I doubt.</w:t>
      </w:r>
    </w:p>
    <w:p>
      <w:pPr>
        <w:spacing w:after="0"/>
      </w:pPr>
    </w:p>
    <w:p>
      <w:pPr>
        <w:spacing w:after="0"/>
      </w:pPr>
      <w:r>
        <w:rPr>
          <w:rFonts w:ascii="Arial" w:hAnsi="Arial"/>
          <w:color w:val="5D7284"/>
          <w:sz w:val="22"/>
        </w:rPr>
        <w:t>2:34:31</w:t>
      </w:r>
    </w:p>
    <w:p>
      <w:pPr>
        <w:spacing w:after="0"/>
      </w:pPr>
      <w:r>
        <w:rPr>
          <w:rFonts w:ascii="Arial" w:hAnsi="Arial"/>
          <w:sz w:val="22"/>
        </w:rPr>
        <w:t>I mean, out of his mind. I the night one night we went around. And I go to I thought I was gonna meet with him we would talk. Oh, no, he was so friggin he had been on a coke junket for probably three or four days that he was passed out. And we had to go to court. But Keith he says slime I so bad mom did post something on his Facebook, thank you for you Let me be his friend I was shocked. I was like, What is his business? I would love to testify against him. I did have to get a Mac of the straw which I didn't really and I didn't like that guy's</w:t>
      </w:r>
    </w:p>
    <w:p>
      <w:pPr>
        <w:spacing w:after="0"/>
      </w:pPr>
    </w:p>
    <w:p>
      <w:pPr>
        <w:spacing w:after="0"/>
      </w:pPr>
      <w:r>
        <w:rPr>
          <w:rFonts w:ascii="Arial" w:hAnsi="Arial"/>
          <w:color w:val="5D7284"/>
          <w:sz w:val="22"/>
        </w:rPr>
        <w:t>2:35:21</w:t>
      </w:r>
    </w:p>
    <w:p>
      <w:pPr>
        <w:spacing w:after="0"/>
      </w:pPr>
      <w:r>
        <w:rPr>
          <w:rFonts w:ascii="Arial" w:hAnsi="Arial"/>
          <w:sz w:val="22"/>
        </w:rPr>
        <w:t>scary. He's scarier.</w:t>
      </w:r>
    </w:p>
    <w:p>
      <w:pPr>
        <w:spacing w:after="0"/>
      </w:pPr>
    </w:p>
    <w:p>
      <w:pPr>
        <w:spacing w:after="0"/>
      </w:pPr>
      <w:r>
        <w:rPr>
          <w:rFonts w:ascii="Arial" w:hAnsi="Arial"/>
          <w:color w:val="5D7284"/>
          <w:sz w:val="22"/>
        </w:rPr>
        <w:t>2:35:25</w:t>
      </w:r>
    </w:p>
    <w:p>
      <w:pPr>
        <w:spacing w:after="0"/>
      </w:pPr>
      <w:r>
        <w:rPr>
          <w:rFonts w:ascii="Arial" w:hAnsi="Arial"/>
          <w:sz w:val="22"/>
        </w:rPr>
        <w:t>He himself scare me as much or more than some of the smugglers that I was having to meet with and yeah, Carl McAfee. That guy's scary dude. He's in the drug business. He is passed away so I can talk. But he put me on a flight with a smuggler that, you know, want to be in any space with.</w:t>
      </w:r>
    </w:p>
    <w:p>
      <w:pPr>
        <w:spacing w:after="0"/>
      </w:pPr>
    </w:p>
    <w:p>
      <w:pPr>
        <w:spacing w:after="0"/>
      </w:pPr>
      <w:r>
        <w:rPr>
          <w:rFonts w:ascii="Arial" w:hAnsi="Arial"/>
          <w:color w:val="5D7284"/>
          <w:sz w:val="22"/>
        </w:rPr>
        <w:t>2:35:58</w:t>
      </w:r>
    </w:p>
    <w:p>
      <w:pPr>
        <w:spacing w:after="0"/>
      </w:pPr>
      <w:r>
        <w:rPr>
          <w:rFonts w:ascii="Arial" w:hAnsi="Arial"/>
          <w:sz w:val="22"/>
        </w:rPr>
        <w:t>I can tell you more of that story, but</w:t>
      </w:r>
    </w:p>
    <w:p>
      <w:pPr>
        <w:spacing w:after="0"/>
      </w:pPr>
    </w:p>
    <w:p>
      <w:pPr>
        <w:spacing w:after="0"/>
      </w:pPr>
      <w:r>
        <w:rPr>
          <w:rFonts w:ascii="Arial" w:hAnsi="Arial"/>
          <w:color w:val="5D7284"/>
          <w:sz w:val="22"/>
        </w:rPr>
        <w:t>2:36:01</w:t>
      </w:r>
    </w:p>
    <w:p>
      <w:pPr>
        <w:spacing w:after="0"/>
      </w:pPr>
      <w:r>
        <w:rPr>
          <w:rFonts w:ascii="Arial" w:hAnsi="Arial"/>
          <w:sz w:val="22"/>
        </w:rPr>
        <w:t>it's like, why am I getting what? When this plane crashed in the mountain Wally, and they got it wrong in the book too. While he did not call max Jenkins Are you know, the judge? I did while he said to me, Olga called judge, blah, blah. I couldn't even remember his name. Call judge Baba, find out who I need to hire. And then call a judge. Oh, okay. That's how it works. Okay. So I call the judge. I tell him 100% the truth about the whole thing. He says higher max Jenkins and he never talks. He knows the whole story. A judge, a well respected judge. I am shocked. I'm knowing that I'm out of the like my world it's Wally's world. Wally's world. It's Wally's world you call judges when you get in trouble with the Judge devore Yeah, right. Yeah. Judge Debord nice guy. I think he was shocked. I think he was shocked. I don't think I know with one.</w:t>
      </w:r>
    </w:p>
    <w:p>
      <w:pPr>
        <w:spacing w:after="0"/>
      </w:pPr>
    </w:p>
    <w:p>
      <w:pPr>
        <w:spacing w:after="0"/>
      </w:pPr>
      <w:r>
        <w:rPr>
          <w:rFonts w:ascii="Arial" w:hAnsi="Arial"/>
          <w:color w:val="5D7284"/>
          <w:sz w:val="22"/>
        </w:rPr>
        <w:t>2:37:33</w:t>
      </w:r>
    </w:p>
    <w:p>
      <w:pPr>
        <w:spacing w:after="0"/>
      </w:pPr>
      <w:r>
        <w:rPr>
          <w:rFonts w:ascii="Arial" w:hAnsi="Arial"/>
          <w:sz w:val="22"/>
        </w:rPr>
        <w:t>When when once Wally and Nelson back down to Florida. While he tried to hide he put his motorcycle on the back of his pickup denied the fact that hey, we got to make it look like there was some sort of crash for</w:t>
      </w:r>
    </w:p>
    <w:p>
      <w:pPr>
        <w:spacing w:after="0"/>
      </w:pPr>
    </w:p>
    <w:p>
      <w:pPr>
        <w:spacing w:after="0"/>
      </w:pPr>
      <w:r>
        <w:rPr>
          <w:rFonts w:ascii="Arial" w:hAnsi="Arial"/>
          <w:color w:val="5D7284"/>
          <w:sz w:val="22"/>
        </w:rPr>
        <w:t>2:37:50</w:t>
      </w:r>
    </w:p>
    <w:p>
      <w:pPr>
        <w:spacing w:after="0"/>
      </w:pPr>
      <w:r>
        <w:rPr>
          <w:rFonts w:ascii="Arial" w:hAnsi="Arial"/>
          <w:sz w:val="22"/>
        </w:rPr>
        <w:t>how did they stage that? I heard that from Dickie Senate who is my</w:t>
      </w:r>
    </w:p>
    <w:p>
      <w:pPr>
        <w:spacing w:after="0"/>
      </w:pPr>
    </w:p>
    <w:p>
      <w:pPr>
        <w:spacing w:after="0"/>
      </w:pPr>
      <w:r>
        <w:rPr>
          <w:rFonts w:ascii="Arial" w:hAnsi="Arial"/>
          <w:color w:val="5D7284"/>
          <w:sz w:val="22"/>
        </w:rPr>
        <w:t>2:37:59</w:t>
      </w:r>
    </w:p>
    <w:p>
      <w:pPr>
        <w:spacing w:after="0"/>
      </w:pPr>
      <w:r>
        <w:rPr>
          <w:rFonts w:ascii="Arial" w:hAnsi="Arial"/>
          <w:sz w:val="22"/>
        </w:rPr>
        <w:t>favorite</w:t>
      </w:r>
    </w:p>
    <w:p>
      <w:pPr>
        <w:spacing w:after="0"/>
      </w:pPr>
    </w:p>
    <w:p>
      <w:pPr>
        <w:spacing w:after="0"/>
      </w:pPr>
      <w:r>
        <w:rPr>
          <w:rFonts w:ascii="Arial" w:hAnsi="Arial"/>
          <w:color w:val="5D7284"/>
          <w:sz w:val="22"/>
        </w:rPr>
        <w:t>2:38:01</w:t>
      </w:r>
    </w:p>
    <w:p>
      <w:pPr>
        <w:spacing w:after="0"/>
      </w:pPr>
      <w:r>
        <w:rPr>
          <w:rFonts w:ascii="Arial" w:hAnsi="Arial"/>
          <w:sz w:val="22"/>
        </w:rPr>
        <w:t>smuggler.</w:t>
      </w:r>
    </w:p>
    <w:p>
      <w:pPr>
        <w:spacing w:after="0"/>
      </w:pPr>
    </w:p>
    <w:p>
      <w:pPr>
        <w:spacing w:after="0"/>
      </w:pPr>
      <w:r>
        <w:rPr>
          <w:rFonts w:ascii="Arial" w:hAnsi="Arial"/>
          <w:color w:val="5D7284"/>
          <w:sz w:val="22"/>
        </w:rPr>
        <w:t>2:38:03</w:t>
      </w:r>
    </w:p>
    <w:p>
      <w:pPr>
        <w:spacing w:after="0"/>
      </w:pPr>
      <w:r>
        <w:rPr>
          <w:rFonts w:ascii="Arial" w:hAnsi="Arial"/>
          <w:sz w:val="22"/>
        </w:rPr>
        <w:t>He said he's almost an equal to Wally as far as the pilot</w:t>
      </w:r>
    </w:p>
    <w:p>
      <w:pPr>
        <w:spacing w:after="0"/>
      </w:pPr>
    </w:p>
    <w:p>
      <w:pPr>
        <w:spacing w:after="0"/>
      </w:pPr>
      <w:r>
        <w:rPr>
          <w:rFonts w:ascii="Arial" w:hAnsi="Arial"/>
          <w:color w:val="5D7284"/>
          <w:sz w:val="22"/>
        </w:rPr>
        <w:t>2:38:09</w:t>
      </w:r>
    </w:p>
    <w:p>
      <w:pPr>
        <w:spacing w:after="0"/>
      </w:pPr>
      <w:r>
        <w:rPr>
          <w:rFonts w:ascii="Arial" w:hAnsi="Arial"/>
          <w:sz w:val="22"/>
        </w:rPr>
        <w:t>and</w:t>
      </w:r>
    </w:p>
    <w:p>
      <w:pPr>
        <w:spacing w:after="0"/>
      </w:pPr>
    </w:p>
    <w:p>
      <w:pPr>
        <w:spacing w:after="0"/>
      </w:pPr>
      <w:r>
        <w:rPr>
          <w:rFonts w:ascii="Arial" w:hAnsi="Arial"/>
          <w:color w:val="5D7284"/>
          <w:sz w:val="22"/>
        </w:rPr>
        <w:t>2:38:12</w:t>
      </w:r>
    </w:p>
    <w:p>
      <w:pPr>
        <w:spacing w:after="0"/>
      </w:pPr>
      <w:r>
        <w:rPr>
          <w:rFonts w:ascii="Arial" w:hAnsi="Arial"/>
          <w:sz w:val="22"/>
        </w:rPr>
        <w:t>super Tana, in he talked about digging Hasidic. He still talking to</w:t>
      </w:r>
    </w:p>
    <w:p>
      <w:pPr>
        <w:spacing w:after="0"/>
      </w:pPr>
    </w:p>
    <w:p>
      <w:pPr>
        <w:spacing w:after="0"/>
      </w:pPr>
      <w:r>
        <w:rPr>
          <w:rFonts w:ascii="Arial" w:hAnsi="Arial"/>
          <w:color w:val="5D7284"/>
          <w:sz w:val="22"/>
        </w:rPr>
        <w:t>2:38:19</w:t>
      </w:r>
    </w:p>
    <w:p>
      <w:pPr>
        <w:spacing w:after="0"/>
      </w:pPr>
      <w:r>
        <w:rPr>
          <w:rFonts w:ascii="Arial" w:hAnsi="Arial"/>
          <w:sz w:val="22"/>
        </w:rPr>
        <w:t>him, he won't talk to me.</w:t>
      </w:r>
    </w:p>
    <w:p>
      <w:pPr>
        <w:spacing w:after="0"/>
      </w:pPr>
    </w:p>
    <w:p>
      <w:pPr>
        <w:spacing w:after="0"/>
      </w:pPr>
      <w:r>
        <w:rPr>
          <w:rFonts w:ascii="Arial" w:hAnsi="Arial"/>
          <w:color w:val="5D7284"/>
          <w:sz w:val="22"/>
        </w:rPr>
        <w:t>2:38:27</w:t>
      </w:r>
    </w:p>
    <w:p>
      <w:pPr>
        <w:spacing w:after="0"/>
      </w:pPr>
      <w:r>
        <w:rPr>
          <w:rFonts w:ascii="Arial" w:hAnsi="Arial"/>
          <w:sz w:val="22"/>
        </w:rPr>
        <w:t>I'm just thinking, why wiretapped him but</w:t>
      </w:r>
    </w:p>
    <w:p>
      <w:pPr>
        <w:spacing w:after="0"/>
      </w:pPr>
    </w:p>
    <w:p>
      <w:pPr>
        <w:spacing w:after="0"/>
      </w:pPr>
      <w:r>
        <w:rPr>
          <w:rFonts w:ascii="Arial" w:hAnsi="Arial"/>
          <w:color w:val="5D7284"/>
          <w:sz w:val="22"/>
        </w:rPr>
        <w:t>2:38:31</w:t>
      </w:r>
    </w:p>
    <w:p>
      <w:pPr>
        <w:spacing w:after="0"/>
      </w:pPr>
      <w:r>
        <w:rPr>
          <w:rFonts w:ascii="Arial" w:hAnsi="Arial"/>
          <w:sz w:val="22"/>
        </w:rPr>
        <w:t>um, you know, when your husband just dies and someone tries to molest you in their car, you kind of like being like, I love I like Dickie because I respected him. For his he was a Vietnam pilot. And a good one he lived. And he hated the government, say adding, he had an axe to grind. And he was pretty cool. You know, we need bars and he's who gave me the ring man. But he didn't. Well, he knew the people and bullies. He did. He was probably this second person in line for getting the truth out of and that's why I was willing to put up with his not so great behavior, but he was drinking. I just wrote it off against drinking too much.</w:t>
      </w:r>
    </w:p>
    <w:p>
      <w:pPr>
        <w:spacing w:after="0"/>
      </w:pPr>
    </w:p>
    <w:p>
      <w:pPr>
        <w:spacing w:after="0"/>
      </w:pPr>
      <w:r>
        <w:rPr>
          <w:rFonts w:ascii="Arial" w:hAnsi="Arial"/>
          <w:color w:val="5D7284"/>
          <w:sz w:val="22"/>
        </w:rPr>
        <w:t>2:39:36</w:t>
      </w:r>
    </w:p>
    <w:p>
      <w:pPr>
        <w:spacing w:after="0"/>
      </w:pPr>
      <w:r>
        <w:rPr>
          <w:rFonts w:ascii="Arial" w:hAnsi="Arial"/>
          <w:sz w:val="22"/>
        </w:rPr>
        <w:t>But I liked it. He sent it and unfortunately, his brother committed suicide in jail. He got caught in the downdraft and Dickies still pissed off at me apparently, but he likes my son. What was that a tan? tan I'll tell you about Dickey. Okay, wait,</w:t>
      </w:r>
    </w:p>
    <w:p>
      <w:pPr>
        <w:spacing w:after="0"/>
      </w:pPr>
    </w:p>
    <w:p>
      <w:pPr>
        <w:spacing w:after="0"/>
      </w:pPr>
      <w:r>
        <w:rPr>
          <w:rFonts w:ascii="Arial" w:hAnsi="Arial"/>
          <w:color w:val="5D7284"/>
          <w:sz w:val="22"/>
        </w:rPr>
        <w:t>2:39:57</w:t>
      </w:r>
    </w:p>
    <w:p>
      <w:pPr>
        <w:spacing w:after="0"/>
      </w:pPr>
      <w:r>
        <w:rPr>
          <w:rFonts w:ascii="Arial" w:hAnsi="Arial"/>
          <w:sz w:val="22"/>
        </w:rPr>
        <w:t>why would What happened? When you said you had a wire</w:t>
      </w:r>
    </w:p>
    <w:p>
      <w:pPr>
        <w:spacing w:after="0"/>
      </w:pPr>
    </w:p>
    <w:p>
      <w:pPr>
        <w:spacing w:after="0"/>
      </w:pPr>
      <w:r>
        <w:rPr>
          <w:rFonts w:ascii="Arial" w:hAnsi="Arial"/>
          <w:color w:val="5D7284"/>
          <w:sz w:val="22"/>
        </w:rPr>
        <w:t>2:40:03</w:t>
      </w:r>
    </w:p>
    <w:p>
      <w:pPr>
        <w:spacing w:after="0"/>
      </w:pPr>
      <w:r>
        <w:rPr>
          <w:rFonts w:ascii="Arial" w:hAnsi="Arial"/>
          <w:sz w:val="22"/>
        </w:rPr>
        <w:t>what happened with ticket?</w:t>
      </w:r>
    </w:p>
    <w:p>
      <w:pPr>
        <w:spacing w:after="0"/>
      </w:pPr>
    </w:p>
    <w:p>
      <w:pPr>
        <w:spacing w:after="0"/>
      </w:pPr>
      <w:r>
        <w:rPr>
          <w:rFonts w:ascii="Arial" w:hAnsi="Arial"/>
          <w:color w:val="5D7284"/>
          <w:sz w:val="22"/>
        </w:rPr>
        <w:t>2:40:05</w:t>
      </w:r>
    </w:p>
    <w:p>
      <w:pPr>
        <w:spacing w:after="0"/>
      </w:pPr>
      <w:r>
        <w:rPr>
          <w:rFonts w:ascii="Arial" w:hAnsi="Arial"/>
          <w:sz w:val="22"/>
        </w:rPr>
        <w:t>Well, I wiretapped him and Dickie settle too much and not as an easy case against him. I didn't have to go testify for Doug Griffin, who he got, like $500,000 from the government. The government has the program like if, you know, turn state's evidence and this and that, and he took chickenshit took witness protection. That big old nasty man. But one time I had to meet him on the interstate and 77 in Virginia arrest stop. So I'm at the rest stop. And I'm looking around because I, the vets are with me, right? Because I'm wiretap and they're listening. But I can't see anybody. There's no cars. And then Griffin pulls up beside me.</w:t>
      </w:r>
    </w:p>
    <w:p>
      <w:pPr>
        <w:spacing w:after="0"/>
      </w:pPr>
    </w:p>
    <w:p>
      <w:pPr>
        <w:spacing w:after="0"/>
      </w:pPr>
      <w:r>
        <w:rPr>
          <w:rFonts w:ascii="Arial" w:hAnsi="Arial"/>
          <w:color w:val="5D7284"/>
          <w:sz w:val="22"/>
        </w:rPr>
        <w:t>2:41:10</w:t>
      </w:r>
    </w:p>
    <w:p>
      <w:pPr>
        <w:spacing w:after="0"/>
      </w:pPr>
      <w:r>
        <w:rPr>
          <w:rFonts w:ascii="Arial" w:hAnsi="Arial"/>
          <w:sz w:val="22"/>
        </w:rPr>
        <w:t>He said, Get out of the car.</w:t>
      </w:r>
    </w:p>
    <w:p>
      <w:pPr>
        <w:spacing w:after="0"/>
      </w:pPr>
    </w:p>
    <w:p>
      <w:pPr>
        <w:spacing w:after="0"/>
      </w:pPr>
      <w:r>
        <w:rPr>
          <w:rFonts w:ascii="Arial" w:hAnsi="Arial"/>
          <w:color w:val="5D7284"/>
          <w:sz w:val="22"/>
        </w:rPr>
        <w:t>2:41:13</w:t>
      </w:r>
    </w:p>
    <w:p>
      <w:pPr>
        <w:spacing w:after="0"/>
      </w:pPr>
      <w:r>
        <w:rPr>
          <w:rFonts w:ascii="Arial" w:hAnsi="Arial"/>
          <w:sz w:val="22"/>
        </w:rPr>
        <w:t>Okay. Okay.</w:t>
      </w:r>
    </w:p>
    <w:p>
      <w:pPr>
        <w:spacing w:after="0"/>
      </w:pPr>
    </w:p>
    <w:p>
      <w:pPr>
        <w:spacing w:after="0"/>
      </w:pPr>
      <w:r>
        <w:rPr>
          <w:rFonts w:ascii="Arial" w:hAnsi="Arial"/>
          <w:color w:val="5D7284"/>
          <w:sz w:val="22"/>
        </w:rPr>
        <w:t>2:41:16</w:t>
      </w:r>
    </w:p>
    <w:p>
      <w:pPr>
        <w:spacing w:after="0"/>
      </w:pPr>
      <w:r>
        <w:rPr>
          <w:rFonts w:ascii="Arial" w:hAnsi="Arial"/>
          <w:sz w:val="22"/>
        </w:rPr>
        <w:t>So I'm Pat, you're down. And I said, Well, go ahead, you know, no problem. And then he said, I'm going to dump it your purse upside down. And I want Oh, and I'm looking around me, and there's nobody and I can hear nobody. It's not like I can hear like, they're gonna come save me, because it is in my purse that Mike was in the bottom under the liner, and the wire ran up the side. And that will wire I get dirty. The Wire was just at the tip top on the side of my bag. And when he turns it upside down, you know, back in those days that didn't have the little bitty little things I do now. The line was heavy. And I'm going Oh, dear god, oh, my God. And I grabbed my purse. And I was oh, I said, I'll put this stuff. I know what, I'll put this stuff back in there.</w:t>
      </w:r>
    </w:p>
    <w:p>
      <w:pPr>
        <w:spacing w:after="0"/>
      </w:pPr>
    </w:p>
    <w:p>
      <w:pPr>
        <w:spacing w:after="0"/>
      </w:pPr>
      <w:r>
        <w:rPr>
          <w:rFonts w:ascii="Arial" w:hAnsi="Arial"/>
          <w:color w:val="5D7284"/>
          <w:sz w:val="22"/>
        </w:rPr>
        <w:t>2:42:27</w:t>
      </w:r>
    </w:p>
    <w:p>
      <w:pPr>
        <w:spacing w:after="0"/>
      </w:pPr>
      <w:r>
        <w:rPr>
          <w:rFonts w:ascii="Arial" w:hAnsi="Arial"/>
          <w:sz w:val="22"/>
        </w:rPr>
        <w:t>And he looked at me.</w:t>
      </w:r>
    </w:p>
    <w:p>
      <w:pPr>
        <w:spacing w:after="0"/>
      </w:pPr>
    </w:p>
    <w:p>
      <w:pPr>
        <w:spacing w:after="0"/>
      </w:pPr>
      <w:r>
        <w:rPr>
          <w:rFonts w:ascii="Arial" w:hAnsi="Arial"/>
          <w:color w:val="5D7284"/>
          <w:sz w:val="22"/>
        </w:rPr>
        <w:t>2:42:32</w:t>
      </w:r>
    </w:p>
    <w:p>
      <w:pPr>
        <w:spacing w:after="0"/>
      </w:pPr>
      <w:r>
        <w:rPr>
          <w:rFonts w:ascii="Arial" w:hAnsi="Arial"/>
          <w:sz w:val="22"/>
        </w:rPr>
        <w:t>Please, please, please. And he led me. But I'm telling you he was a was prepared. That was a big, big risk. I'm like, We're worried all you guys. You know, did you hear what he did? And they're like, yeah. I had one. undercover agent, Virginia undercover. He was assigned to me and became a good friend. I think it's somewhere in the book. But that whole thing that went down in a town he wouldn't participate in, he got in trouble. Because what they did was illegal.</w:t>
      </w:r>
    </w:p>
    <w:p>
      <w:pPr>
        <w:spacing w:after="0"/>
      </w:pPr>
    </w:p>
    <w:p>
      <w:pPr>
        <w:spacing w:after="0"/>
      </w:pPr>
      <w:r>
        <w:rPr>
          <w:rFonts w:ascii="Arial" w:hAnsi="Arial"/>
          <w:color w:val="5D7284"/>
          <w:sz w:val="22"/>
        </w:rPr>
        <w:t>2:43:17</w:t>
      </w:r>
    </w:p>
    <w:p>
      <w:pPr>
        <w:spacing w:after="0"/>
      </w:pPr>
      <w:r>
        <w:rPr>
          <w:rFonts w:ascii="Arial" w:hAnsi="Arial"/>
          <w:sz w:val="22"/>
        </w:rPr>
        <w:t>What they did to me was way illegal.</w:t>
      </w:r>
    </w:p>
    <w:p>
      <w:pPr>
        <w:spacing w:after="0"/>
      </w:pPr>
    </w:p>
    <w:p>
      <w:pPr>
        <w:spacing w:after="0"/>
      </w:pPr>
      <w:r>
        <w:rPr>
          <w:rFonts w:ascii="Arial" w:hAnsi="Arial"/>
          <w:color w:val="5D7284"/>
          <w:sz w:val="22"/>
        </w:rPr>
        <w:t>2:43:20</w:t>
      </w:r>
    </w:p>
    <w:p>
      <w:pPr>
        <w:spacing w:after="0"/>
      </w:pPr>
      <w:r>
        <w:rPr>
          <w:rFonts w:ascii="Arial" w:hAnsi="Arial"/>
          <w:sz w:val="22"/>
        </w:rPr>
        <w:t>What was that?</w:t>
      </w:r>
    </w:p>
    <w:p>
      <w:pPr>
        <w:spacing w:after="0"/>
      </w:pPr>
    </w:p>
    <w:p>
      <w:pPr>
        <w:spacing w:after="0"/>
      </w:pPr>
      <w:r>
        <w:rPr>
          <w:rFonts w:ascii="Arial" w:hAnsi="Arial"/>
          <w:color w:val="5D7284"/>
          <w:sz w:val="22"/>
        </w:rPr>
        <w:t>2:43:21</w:t>
      </w:r>
    </w:p>
    <w:p>
      <w:pPr>
        <w:spacing w:after="0"/>
      </w:pPr>
      <w:r>
        <w:rPr>
          <w:rFonts w:ascii="Arial" w:hAnsi="Arial"/>
          <w:sz w:val="22"/>
        </w:rPr>
        <w:t>kidnapping charges. Nelson.</w:t>
      </w:r>
    </w:p>
    <w:p>
      <w:pPr>
        <w:spacing w:after="0"/>
      </w:pPr>
    </w:p>
    <w:p>
      <w:pPr>
        <w:spacing w:after="0"/>
      </w:pPr>
      <w:r>
        <w:rPr>
          <w:rFonts w:ascii="Arial" w:hAnsi="Arial"/>
          <w:color w:val="5D7284"/>
          <w:sz w:val="22"/>
        </w:rPr>
        <w:t>2:43:26</w:t>
      </w:r>
    </w:p>
    <w:p>
      <w:pPr>
        <w:spacing w:after="0"/>
      </w:pPr>
      <w:r>
        <w:rPr>
          <w:rFonts w:ascii="Arial" w:hAnsi="Arial"/>
          <w:sz w:val="22"/>
        </w:rPr>
        <w:t>Nelson was meeting me down there. And that's when all that Yeah, I don't know. Where How can you get dirty city?</w:t>
      </w:r>
    </w:p>
    <w:p>
      <w:pPr>
        <w:spacing w:after="0"/>
      </w:pPr>
    </w:p>
    <w:p>
      <w:pPr>
        <w:spacing w:after="0"/>
      </w:pPr>
      <w:r>
        <w:rPr>
          <w:rFonts w:ascii="Arial" w:hAnsi="Arial"/>
          <w:color w:val="5D7284"/>
          <w:sz w:val="22"/>
        </w:rPr>
        <w:t>2:43:39</w:t>
      </w:r>
    </w:p>
    <w:p>
      <w:pPr>
        <w:spacing w:after="0"/>
      </w:pPr>
      <w:r>
        <w:rPr>
          <w:rFonts w:ascii="Arial" w:hAnsi="Arial"/>
          <w:sz w:val="22"/>
        </w:rPr>
        <w:t>I just want to</w:t>
      </w:r>
    </w:p>
    <w:p>
      <w:pPr>
        <w:spacing w:after="0"/>
      </w:pPr>
    </w:p>
    <w:p>
      <w:pPr>
        <w:spacing w:after="0"/>
      </w:pPr>
      <w:r>
        <w:rPr>
          <w:rFonts w:ascii="Arial" w:hAnsi="Arial"/>
          <w:color w:val="5D7284"/>
          <w:sz w:val="22"/>
        </w:rPr>
        <w:t>2:43:42</w:t>
      </w:r>
    </w:p>
    <w:p>
      <w:pPr>
        <w:spacing w:after="0"/>
      </w:pPr>
      <w:r>
        <w:rPr>
          <w:rFonts w:ascii="Arial" w:hAnsi="Arial"/>
          <w:sz w:val="22"/>
        </w:rPr>
        <w:t>sound like a new secret. Now but yeah.</w:t>
      </w:r>
    </w:p>
    <w:p>
      <w:pPr>
        <w:spacing w:after="0"/>
      </w:pPr>
    </w:p>
    <w:p>
      <w:pPr>
        <w:spacing w:after="0"/>
      </w:pPr>
      <w:r>
        <w:rPr>
          <w:rFonts w:ascii="Arial" w:hAnsi="Arial"/>
          <w:color w:val="5D7284"/>
          <w:sz w:val="22"/>
        </w:rPr>
        <w:t>2:43:47</w:t>
      </w:r>
    </w:p>
    <w:p>
      <w:pPr>
        <w:spacing w:after="0"/>
      </w:pPr>
      <w:r>
        <w:rPr>
          <w:rFonts w:ascii="Arial" w:hAnsi="Arial"/>
          <w:sz w:val="22"/>
        </w:rPr>
        <w:t>So when you went down to Florida, tell me about Tell me about the kidnapping charge.</w:t>
      </w:r>
    </w:p>
    <w:p>
      <w:pPr>
        <w:spacing w:after="0"/>
      </w:pPr>
    </w:p>
    <w:p>
      <w:pPr>
        <w:spacing w:after="0"/>
      </w:pPr>
      <w:r>
        <w:rPr>
          <w:rFonts w:ascii="Arial" w:hAnsi="Arial"/>
          <w:color w:val="5D7284"/>
          <w:sz w:val="22"/>
        </w:rPr>
        <w:t>2:43:52</w:t>
      </w:r>
    </w:p>
    <w:p>
      <w:pPr>
        <w:spacing w:after="0"/>
      </w:pPr>
      <w:r>
        <w:rPr>
          <w:rFonts w:ascii="Arial" w:hAnsi="Arial"/>
          <w:sz w:val="22"/>
        </w:rPr>
        <w:t>The kidnapping charge resulted from me taking my employee from the farm, the caretaker of the farm with me to Florida because I didn't want to go alone and meet with Nelson Kangas he was still loose cannon ball then. From our communications, it was hard to get a gauge on was he going to be helpful or hurtful? And the chances were brighter on the hurtful side. So I took Freddie down there. So that of Nelson, in my meeting with him would be a joined room that ready could come in and protect me. There was never a kidnapping idea. Or I said what would I do with that guy? What the heck? I mean, really logically? We're talking like it makes no sense. Well, I would kidnap him. And then somewhere The Washington Post actually wrote, or she was gonna murder. Unlike reading this stuff, and I'm like, Man And I wouldn't I take bugs and release them to the outdoors. You know? Who are they talking? I made the front page me and Rommel. My picture was bigger. And he was beside me on the front page. I was like, okay, you have arrived, even Ronald but now I thought this is pretty fun. Of course.</w:t>
      </w:r>
    </w:p>
    <w:p>
      <w:pPr>
        <w:spacing w:after="0"/>
      </w:pPr>
    </w:p>
    <w:p>
      <w:pPr>
        <w:spacing w:after="0"/>
      </w:pPr>
      <w:r>
        <w:rPr>
          <w:rFonts w:ascii="Arial" w:hAnsi="Arial"/>
          <w:color w:val="5D7284"/>
          <w:sz w:val="22"/>
        </w:rPr>
        <w:t>2:45:30</w:t>
      </w:r>
    </w:p>
    <w:p>
      <w:pPr>
        <w:spacing w:after="0"/>
      </w:pPr>
      <w:r>
        <w:rPr>
          <w:rFonts w:ascii="Arial" w:hAnsi="Arial"/>
          <w:sz w:val="22"/>
        </w:rPr>
        <w:t>Sorry, no, no, no, you're</w:t>
      </w:r>
    </w:p>
    <w:p>
      <w:pPr>
        <w:spacing w:after="0"/>
      </w:pPr>
    </w:p>
    <w:p>
      <w:pPr>
        <w:spacing w:after="0"/>
      </w:pPr>
      <w:r>
        <w:rPr>
          <w:rFonts w:ascii="Arial" w:hAnsi="Arial"/>
          <w:color w:val="5D7284"/>
          <w:sz w:val="22"/>
        </w:rPr>
        <w:t>2:45:34</w:t>
      </w:r>
    </w:p>
    <w:p>
      <w:pPr>
        <w:spacing w:after="0"/>
      </w:pPr>
      <w:r>
        <w:rPr>
          <w:rFonts w:ascii="Arial" w:hAnsi="Arial"/>
          <w:sz w:val="22"/>
        </w:rPr>
        <w:t>probably. I'm gonna say you know what I knew.</w:t>
      </w:r>
    </w:p>
    <w:p>
      <w:pPr>
        <w:spacing w:after="0"/>
      </w:pPr>
    </w:p>
    <w:p>
      <w:pPr>
        <w:spacing w:after="0"/>
      </w:pPr>
      <w:r>
        <w:rPr>
          <w:rFonts w:ascii="Arial" w:hAnsi="Arial"/>
          <w:color w:val="5D7284"/>
          <w:sz w:val="22"/>
        </w:rPr>
        <w:t>2:45:44</w:t>
      </w:r>
    </w:p>
    <w:p>
      <w:pPr>
        <w:spacing w:after="0"/>
      </w:pPr>
      <w:r>
        <w:rPr>
          <w:rFonts w:ascii="Arial" w:hAnsi="Arial"/>
          <w:sz w:val="22"/>
        </w:rPr>
        <w:t>Okay, I need to go. I need to take a break.</w:t>
      </w:r>
    </w:p>
    <w:p>
      <w:pPr>
        <w:spacing w:after="0"/>
      </w:pPr>
    </w:p>
    <w:p>
      <w:pPr>
        <w:spacing w:after="0"/>
      </w:pPr>
      <w:r>
        <w:rPr>
          <w:rFonts w:ascii="Arial" w:hAnsi="Arial"/>
          <w:color w:val="5D7284"/>
          <w:sz w:val="22"/>
        </w:rPr>
        <w:t>2:45:48</w:t>
      </w:r>
    </w:p>
    <w:p>
      <w:pPr>
        <w:spacing w:after="0"/>
      </w:pPr>
      <w:r>
        <w:rPr>
          <w:rFonts w:ascii="Arial" w:hAnsi="Arial"/>
          <w:sz w:val="22"/>
        </w:rPr>
        <w:t>And take a quarter. Oh, bat box. I was Okay, thanks.</w:t>
      </w:r>
    </w:p>
    <w:p>
      <w:pPr>
        <w:spacing w:after="0"/>
      </w:pPr>
    </w:p>
    <w:p>
      <w:pPr>
        <w:spacing w:after="0"/>
      </w:pPr>
      <w:r>
        <w:rPr>
          <w:rFonts w:ascii="Arial" w:hAnsi="Arial"/>
          <w:color w:val="5D7284"/>
          <w:sz w:val="22"/>
        </w:rPr>
        <w:t>2:45:54</w:t>
      </w:r>
    </w:p>
    <w:p>
      <w:pPr>
        <w:spacing w:after="0"/>
      </w:pPr>
      <w:r>
        <w:rPr>
          <w:rFonts w:ascii="Arial" w:hAnsi="Arial"/>
          <w:sz w:val="22"/>
        </w:rPr>
        <w:t>I can take it off you</w:t>
      </w:r>
    </w:p>
    <w:p>
      <w:pPr>
        <w:spacing w:after="0"/>
      </w:pPr>
    </w:p>
    <w:p>
      <w:pPr>
        <w:spacing w:after="0"/>
      </w:pPr>
      <w:r>
        <w:rPr>
          <w:rFonts w:ascii="Arial" w:hAnsi="Arial"/>
          <w:color w:val="5D7284"/>
          <w:sz w:val="22"/>
        </w:rPr>
        <w:t>2:45:55</w:t>
      </w:r>
    </w:p>
    <w:p>
      <w:pPr>
        <w:spacing w:after="0"/>
      </w:pPr>
      <w:r>
        <w:rPr>
          <w:rFonts w:ascii="Arial" w:hAnsi="Arial"/>
          <w:sz w:val="22"/>
        </w:rPr>
        <w:t>know if we take it off and we're gonna have a hard time putting it back.</w:t>
      </w:r>
    </w:p>
    <w:p>
      <w:pPr>
        <w:spacing w:after="0"/>
      </w:pPr>
    </w:p>
    <w:p>
      <w:pPr>
        <w:spacing w:after="0"/>
      </w:pPr>
      <w:r>
        <w:rPr>
          <w:rFonts w:ascii="Arial" w:hAnsi="Arial"/>
          <w:color w:val="5D7284"/>
          <w:sz w:val="22"/>
        </w:rPr>
        <w:t>2:46:00</w:t>
      </w:r>
    </w:p>
    <w:p>
      <w:pPr>
        <w:spacing w:after="0"/>
      </w:pPr>
      <w:r>
        <w:rPr>
          <w:rFonts w:ascii="Arial" w:hAnsi="Arial"/>
          <w:sz w:val="22"/>
        </w:rPr>
        <w:t>Took like 20 million times.</w:t>
      </w:r>
    </w:p>
    <w:p>
      <w:pPr>
        <w:spacing w:after="0"/>
      </w:pPr>
    </w:p>
    <w:p>
      <w:pPr>
        <w:spacing w:after="0"/>
      </w:pPr>
      <w:r>
        <w:rPr>
          <w:rFonts w:ascii="Arial" w:hAnsi="Arial"/>
          <w:color w:val="5D7284"/>
          <w:sz w:val="22"/>
        </w:rPr>
        <w:t>2:46:05</w:t>
      </w:r>
    </w:p>
    <w:p>
      <w:pPr>
        <w:spacing w:after="0"/>
      </w:pPr>
      <w:r>
        <w:rPr>
          <w:rFonts w:ascii="Arial" w:hAnsi="Arial"/>
          <w:sz w:val="22"/>
        </w:rPr>
        <w:t>I hurt</w:t>
      </w:r>
    </w:p>
    <w:p>
      <w:pPr>
        <w:spacing w:after="0"/>
      </w:pPr>
    </w:p>
    <w:p>
      <w:pPr>
        <w:spacing w:after="0"/>
      </w:pPr>
      <w:r>
        <w:rPr>
          <w:rFonts w:ascii="Arial" w:hAnsi="Arial"/>
          <w:color w:val="5D7284"/>
          <w:sz w:val="22"/>
        </w:rPr>
        <w:t>2:46:08</w:t>
      </w:r>
    </w:p>
    <w:p>
      <w:pPr>
        <w:spacing w:after="0"/>
      </w:pPr>
      <w:r>
        <w:rPr>
          <w:rFonts w:ascii="Arial" w:hAnsi="Arial"/>
          <w:sz w:val="22"/>
        </w:rPr>
        <w:t>Okay, once I'm up I'm just</w:t>
      </w:r>
    </w:p>
    <w:p>
      <w:pPr>
        <w:spacing w:after="0"/>
      </w:pPr>
    </w:p>
    <w:p>
      <w:pPr>
        <w:spacing w:after="0"/>
      </w:pPr>
      <w:r>
        <w:rPr>
          <w:rFonts w:ascii="Arial" w:hAnsi="Arial"/>
          <w:color w:val="5D7284"/>
          <w:sz w:val="22"/>
        </w:rPr>
        <w:t>2:46:22</w:t>
      </w:r>
    </w:p>
    <w:p>
      <w:pPr>
        <w:spacing w:after="0"/>
      </w:pPr>
      <w:r>
        <w:rPr>
          <w:rFonts w:ascii="Arial" w:hAnsi="Arial"/>
          <w:sz w:val="22"/>
        </w:rPr>
        <w:t>now I haven't eaten I haven't moved</w:t>
      </w:r>
    </w:p>
    <w:p>
      <w:pPr>
        <w:spacing w:after="0"/>
      </w:pPr>
    </w:p>
    <w:p>
      <w:pPr>
        <w:spacing w:after="0"/>
      </w:pPr>
      <w:r>
        <w:rPr>
          <w:rFonts w:ascii="Arial" w:hAnsi="Arial"/>
          <w:color w:val="5D7284"/>
          <w:sz w:val="22"/>
        </w:rPr>
        <w:t>2:46:25</w:t>
      </w:r>
    </w:p>
    <w:p>
      <w:pPr>
        <w:spacing w:after="0"/>
      </w:pPr>
      <w:r>
        <w:rPr>
          <w:rFonts w:ascii="Arial" w:hAnsi="Arial"/>
          <w:sz w:val="22"/>
        </w:rPr>
        <w:t>again. Now maybe when you get back okay. I think my cheeks are hot. I think I've got a fever. I'm not okay. I haven't noticed cigarette okay. I think I need to</w:t>
      </w:r>
    </w:p>
    <w:p>
      <w:pPr>
        <w:spacing w:after="0"/>
      </w:pPr>
    </w:p>
    <w:p>
      <w:pPr>
        <w:spacing w:after="0"/>
      </w:pPr>
      <w:r>
        <w:rPr>
          <w:rFonts w:ascii="Arial" w:hAnsi="Arial"/>
          <w:color w:val="5D7284"/>
          <w:sz w:val="22"/>
        </w:rPr>
        <w:t>2:46:41</w:t>
      </w:r>
    </w:p>
    <w:p>
      <w:pPr>
        <w:spacing w:after="0"/>
      </w:pPr>
      <w:r>
        <w:rPr>
          <w:rFonts w:ascii="Arial" w:hAnsi="Arial"/>
          <w:sz w:val="22"/>
        </w:rPr>
        <w:t>remember my eyes</w:t>
      </w:r>
    </w:p>
    <w:p>
      <w:pPr>
        <w:spacing w:after="0"/>
      </w:pPr>
    </w:p>
    <w:p>
      <w:pPr>
        <w:spacing w:after="0"/>
      </w:pPr>
      <w:r>
        <w:rPr>
          <w:rFonts w:ascii="Arial" w:hAnsi="Arial"/>
          <w:color w:val="5D7284"/>
          <w:sz w:val="22"/>
        </w:rPr>
        <w:t>2:46:46</w:t>
      </w:r>
    </w:p>
    <w:p>
      <w:pPr>
        <w:spacing w:after="0"/>
      </w:pPr>
      <w:r>
        <w:rPr>
          <w:rFonts w:ascii="Arial" w:hAnsi="Arial"/>
          <w:sz w:val="22"/>
        </w:rPr>
        <w:t>My eyes are bloodshot right now they're roasting me that this is way longer. Well there's a truck loading</w:t>
      </w:r>
    </w:p>
    <w:p>
      <w:pPr>
        <w:spacing w:after="0"/>
      </w:pPr>
    </w:p>
    <w:p>
      <w:pPr>
        <w:spacing w:after="0"/>
      </w:pPr>
      <w:r>
        <w:rPr>
          <w:rFonts w:ascii="Arial" w:hAnsi="Arial"/>
          <w:color w:val="5D7284"/>
          <w:sz w:val="22"/>
        </w:rPr>
        <w:t>2:47:00</w:t>
      </w:r>
    </w:p>
    <w:p>
      <w:pPr>
        <w:spacing w:after="0"/>
      </w:pPr>
      <w:r>
        <w:rPr>
          <w:rFonts w:ascii="Arial" w:hAnsi="Arial"/>
          <w:sz w:val="22"/>
        </w:rPr>
        <w:t>amazing fascinating human being</w:t>
      </w:r>
    </w:p>
    <w:p>
      <w:pPr>
        <w:spacing w:after="0"/>
      </w:pPr>
    </w:p>
    <w:p>
      <w:pPr>
        <w:spacing w:after="0"/>
      </w:pPr>
      <w:r>
        <w:rPr>
          <w:rFonts w:ascii="Arial" w:hAnsi="Arial"/>
          <w:color w:val="5D7284"/>
          <w:sz w:val="22"/>
        </w:rPr>
        <w:t>2:47:05</w:t>
      </w:r>
    </w:p>
    <w:p>
      <w:pPr>
        <w:spacing w:after="0"/>
      </w:pPr>
      <w:r>
        <w:rPr>
          <w:rFonts w:ascii="Arial" w:hAnsi="Arial"/>
          <w:sz w:val="22"/>
        </w:rPr>
        <w:t>you guys.</w:t>
      </w:r>
    </w:p>
    <w:p>
      <w:pPr>
        <w:spacing w:after="0"/>
      </w:pPr>
    </w:p>
    <w:p>
      <w:pPr>
        <w:spacing w:after="0"/>
      </w:pPr>
      <w:r>
        <w:rPr>
          <w:rFonts w:ascii="Arial" w:hAnsi="Arial"/>
          <w:color w:val="5D7284"/>
          <w:sz w:val="22"/>
        </w:rPr>
        <w:t>2:47:07</w:t>
      </w:r>
    </w:p>
    <w:p>
      <w:pPr>
        <w:spacing w:after="0"/>
      </w:pPr>
      <w:r>
        <w:rPr>
          <w:rFonts w:ascii="Arial" w:hAnsi="Arial"/>
          <w:sz w:val="22"/>
        </w:rPr>
        <w:t>He was</w:t>
      </w:r>
    </w:p>
    <w:p>
      <w:pPr>
        <w:spacing w:after="0"/>
      </w:pPr>
    </w:p>
    <w:p>
      <w:pPr>
        <w:spacing w:after="0"/>
      </w:pPr>
      <w:r>
        <w:rPr>
          <w:rFonts w:ascii="Arial" w:hAnsi="Arial"/>
          <w:color w:val="5D7284"/>
          <w:sz w:val="22"/>
        </w:rPr>
        <w:t>2:47:12</w:t>
      </w:r>
    </w:p>
    <w:p>
      <w:pPr>
        <w:spacing w:after="0"/>
      </w:pPr>
      <w:r>
        <w:rPr>
          <w:rFonts w:ascii="Arial" w:hAnsi="Arial"/>
          <w:sz w:val="22"/>
        </w:rPr>
        <w:t>so what I'm gonna do is I'm gonna put it on the inside of the shirt.</w:t>
      </w:r>
    </w:p>
    <w:p>
      <w:pPr>
        <w:spacing w:after="0"/>
      </w:pPr>
    </w:p>
    <w:p>
      <w:pPr>
        <w:spacing w:after="0"/>
      </w:pPr>
      <w:r>
        <w:rPr>
          <w:rFonts w:ascii="Arial" w:hAnsi="Arial"/>
          <w:color w:val="5D7284"/>
          <w:sz w:val="22"/>
        </w:rPr>
        <w:t>2:47:18</w:t>
      </w:r>
    </w:p>
    <w:p>
      <w:pPr>
        <w:spacing w:after="0"/>
      </w:pPr>
      <w:r>
        <w:rPr>
          <w:rFonts w:ascii="Arial" w:hAnsi="Arial"/>
          <w:sz w:val="22"/>
        </w:rPr>
        <w:t>No, you don't have to do any you're fine.</w:t>
      </w:r>
    </w:p>
    <w:p>
      <w:pPr>
        <w:spacing w:after="0"/>
      </w:pPr>
    </w:p>
    <w:p>
      <w:pPr>
        <w:spacing w:after="0"/>
      </w:pPr>
      <w:r>
        <w:rPr>
          <w:rFonts w:ascii="Arial" w:hAnsi="Arial"/>
          <w:color w:val="5D7284"/>
          <w:sz w:val="22"/>
        </w:rPr>
        <w:t>2:47:21</w:t>
      </w:r>
    </w:p>
    <w:p>
      <w:pPr>
        <w:spacing w:after="0"/>
      </w:pPr>
      <w:r>
        <w:rPr>
          <w:rFonts w:ascii="Arial" w:hAnsi="Arial"/>
          <w:sz w:val="22"/>
        </w:rPr>
        <w:t>Oh don't worry</w:t>
      </w:r>
    </w:p>
    <w:p>
      <w:pPr>
        <w:spacing w:after="0"/>
      </w:pPr>
    </w:p>
    <w:p>
      <w:pPr>
        <w:spacing w:after="0"/>
      </w:pPr>
      <w:r>
        <w:rPr>
          <w:rFonts w:ascii="Arial" w:hAnsi="Arial"/>
          <w:color w:val="5D7284"/>
          <w:sz w:val="22"/>
        </w:rPr>
        <w:t>2:47:24</w:t>
      </w:r>
    </w:p>
    <w:p>
      <w:pPr>
        <w:spacing w:after="0"/>
      </w:pPr>
      <w:r>
        <w:rPr>
          <w:rFonts w:ascii="Arial" w:hAnsi="Arial"/>
          <w:sz w:val="22"/>
        </w:rPr>
        <w:t>about your</w:t>
      </w:r>
    </w:p>
    <w:p>
      <w:pPr>
        <w:spacing w:after="0"/>
      </w:pPr>
    </w:p>
    <w:p>
      <w:pPr>
        <w:spacing w:after="0"/>
      </w:pPr>
      <w:r>
        <w:rPr>
          <w:rFonts w:ascii="Arial" w:hAnsi="Arial"/>
          <w:color w:val="5D7284"/>
          <w:sz w:val="22"/>
        </w:rPr>
        <w:t>2:47:28</w:t>
      </w:r>
    </w:p>
    <w:p>
      <w:pPr>
        <w:spacing w:after="0"/>
      </w:pPr>
      <w:r>
        <w:rPr>
          <w:rFonts w:ascii="Arial" w:hAnsi="Arial"/>
          <w:sz w:val="22"/>
        </w:rPr>
        <w:t>your your really bothers me. I'm so embarrassed. Yeah, it's embarrassing. Because Well, it's funny. I've always loved the smell of smoke as crazy isn't what smells good. I don't like menthol. That's what what happened to me my mother's smoke. Right</w:t>
      </w:r>
    </w:p>
    <w:p>
      <w:pPr>
        <w:spacing w:after="0"/>
      </w:pPr>
    </w:p>
    <w:p>
      <w:pPr>
        <w:spacing w:after="0"/>
      </w:pPr>
      <w:r>
        <w:rPr>
          <w:rFonts w:ascii="Arial" w:hAnsi="Arial"/>
          <w:color w:val="5D7284"/>
          <w:sz w:val="22"/>
        </w:rPr>
        <w:t>2:47:55</w:t>
      </w:r>
    </w:p>
    <w:p>
      <w:pPr>
        <w:spacing w:after="0"/>
      </w:pPr>
      <w:r>
        <w:rPr>
          <w:rFonts w:ascii="Arial" w:hAnsi="Arial"/>
          <w:sz w:val="22"/>
        </w:rPr>
        <w:t>there.</w:t>
      </w:r>
    </w:p>
    <w:p>
      <w:pPr>
        <w:spacing w:after="0"/>
      </w:pPr>
    </w:p>
    <w:p>
      <w:pPr>
        <w:spacing w:after="0"/>
      </w:pPr>
      <w:r>
        <w:rPr>
          <w:rFonts w:ascii="Arial" w:hAnsi="Arial"/>
          <w:color w:val="5D7284"/>
          <w:sz w:val="22"/>
        </w:rPr>
        <w:t>2:48:00</w:t>
      </w:r>
    </w:p>
    <w:p>
      <w:pPr>
        <w:spacing w:after="0"/>
      </w:pPr>
      <w:r>
        <w:rPr>
          <w:rFonts w:ascii="Arial" w:hAnsi="Arial"/>
          <w:sz w:val="22"/>
        </w:rPr>
        <w:t>Let's let's try it Ray.</w:t>
      </w:r>
    </w:p>
    <w:p>
      <w:pPr>
        <w:spacing w:after="0"/>
      </w:pPr>
    </w:p>
    <w:p>
      <w:pPr>
        <w:spacing w:after="0"/>
      </w:pPr>
      <w:r>
        <w:rPr>
          <w:rFonts w:ascii="Arial" w:hAnsi="Arial"/>
          <w:color w:val="5D7284"/>
          <w:sz w:val="22"/>
        </w:rPr>
        <w:t>2:48:04</w:t>
      </w:r>
    </w:p>
    <w:p>
      <w:pPr>
        <w:spacing w:after="0"/>
      </w:pPr>
      <w:r>
        <w:rPr>
          <w:rFonts w:ascii="Arial" w:hAnsi="Arial"/>
          <w:sz w:val="22"/>
        </w:rPr>
        <w:t>I love mental. And my mother's smoke menthol cigarettes. He said</w:t>
      </w:r>
    </w:p>
    <w:p>
      <w:pPr>
        <w:spacing w:after="0"/>
      </w:pPr>
    </w:p>
    <w:p>
      <w:pPr>
        <w:spacing w:after="0"/>
      </w:pPr>
      <w:r>
        <w:rPr>
          <w:rFonts w:ascii="Arial" w:hAnsi="Arial"/>
          <w:color w:val="5D7284"/>
          <w:sz w:val="22"/>
        </w:rPr>
        <w:t>2:48:11</w:t>
      </w:r>
    </w:p>
    <w:p>
      <w:pPr>
        <w:spacing w:after="0"/>
      </w:pPr>
      <w:r>
        <w:rPr>
          <w:rFonts w:ascii="Arial" w:hAnsi="Arial"/>
          <w:sz w:val="22"/>
        </w:rPr>
        <w:t>I became</w:t>
      </w:r>
    </w:p>
    <w:p>
      <w:pPr>
        <w:spacing w:after="0"/>
      </w:pPr>
    </w:p>
    <w:p>
      <w:pPr>
        <w:spacing w:after="0"/>
      </w:pPr>
      <w:r>
        <w:rPr>
          <w:rFonts w:ascii="Arial" w:hAnsi="Arial"/>
          <w:color w:val="5D7284"/>
          <w:sz w:val="22"/>
        </w:rPr>
        <w:t>2:48:14</w:t>
      </w:r>
    </w:p>
    <w:p>
      <w:pPr>
        <w:spacing w:after="0"/>
      </w:pPr>
      <w:r>
        <w:rPr>
          <w:rFonts w:ascii="Arial" w:hAnsi="Arial"/>
          <w:sz w:val="22"/>
        </w:rPr>
        <w:t>a fan of menthol. But I've quit for three year periods of time. And</w:t>
      </w:r>
    </w:p>
    <w:p>
      <w:pPr>
        <w:spacing w:after="0"/>
      </w:pPr>
    </w:p>
    <w:p>
      <w:pPr>
        <w:spacing w:after="0"/>
      </w:pPr>
      <w:r>
        <w:rPr>
          <w:rFonts w:ascii="Arial" w:hAnsi="Arial"/>
          <w:color w:val="5D7284"/>
          <w:sz w:val="22"/>
        </w:rPr>
        <w:t>2:48:22</w:t>
      </w:r>
    </w:p>
    <w:p>
      <w:pPr>
        <w:spacing w:after="0"/>
      </w:pPr>
      <w:r>
        <w:rPr>
          <w:rFonts w:ascii="Arial" w:hAnsi="Arial"/>
          <w:sz w:val="22"/>
        </w:rPr>
        <w:t>the husband and I'm now with</w:t>
      </w:r>
    </w:p>
    <w:p>
      <w:pPr>
        <w:spacing w:after="0"/>
      </w:pPr>
    </w:p>
    <w:p>
      <w:pPr>
        <w:spacing w:after="0"/>
      </w:pPr>
      <w:r>
        <w:rPr>
          <w:rFonts w:ascii="Arial" w:hAnsi="Arial"/>
          <w:color w:val="5D7284"/>
          <w:sz w:val="22"/>
        </w:rPr>
        <w:t>2:48:30</w:t>
      </w:r>
    </w:p>
    <w:p>
      <w:pPr>
        <w:spacing w:after="0"/>
      </w:pPr>
      <w:r>
        <w:rPr>
          <w:rFonts w:ascii="Arial" w:hAnsi="Arial"/>
          <w:sz w:val="22"/>
        </w:rPr>
        <w:t>Wesley because he doesn't smoke nalani bitches. I mean, I'm like, how's that work? right? Exactly. Tell me how that works. How did I get that lucky?</w:t>
      </w:r>
    </w:p>
    <w:p>
      <w:pPr>
        <w:spacing w:after="0"/>
      </w:pPr>
    </w:p>
    <w:p>
      <w:pPr>
        <w:spacing w:after="0"/>
      </w:pPr>
      <w:r>
        <w:rPr>
          <w:rFonts w:ascii="Arial" w:hAnsi="Arial"/>
          <w:color w:val="5D7284"/>
          <w:sz w:val="22"/>
        </w:rPr>
        <w:t>2:48:43</w:t>
      </w:r>
    </w:p>
    <w:p>
      <w:pPr>
        <w:spacing w:after="0"/>
      </w:pPr>
      <w:r>
        <w:rPr>
          <w:rFonts w:ascii="Arial" w:hAnsi="Arial"/>
          <w:sz w:val="22"/>
        </w:rPr>
        <w:t>shot with Jeff, you haven't?</w:t>
      </w:r>
    </w:p>
    <w:p>
      <w:pPr>
        <w:spacing w:after="0"/>
      </w:pPr>
    </w:p>
    <w:p>
      <w:pPr>
        <w:spacing w:after="0"/>
      </w:pPr>
      <w:r>
        <w:rPr>
          <w:rFonts w:ascii="Arial" w:hAnsi="Arial"/>
          <w:color w:val="5D7284"/>
          <w:sz w:val="22"/>
        </w:rPr>
        <w:t>2:48:51</w:t>
      </w:r>
    </w:p>
    <w:p>
      <w:pPr>
        <w:spacing w:after="0"/>
      </w:pPr>
      <w:r>
        <w:rPr>
          <w:rFonts w:ascii="Arial" w:hAnsi="Arial"/>
          <w:sz w:val="22"/>
        </w:rPr>
        <w:t>I hope you can make something out of that mess. Oh my gosh, you're</w:t>
      </w:r>
    </w:p>
    <w:p>
      <w:pPr>
        <w:spacing w:after="0"/>
      </w:pPr>
    </w:p>
    <w:p>
      <w:pPr>
        <w:spacing w:after="0"/>
      </w:pPr>
      <w:r>
        <w:rPr>
          <w:rFonts w:ascii="Arial" w:hAnsi="Arial"/>
          <w:color w:val="5D7284"/>
          <w:sz w:val="22"/>
        </w:rPr>
        <w:t>2:48:56</w:t>
      </w:r>
    </w:p>
    <w:p>
      <w:pPr>
        <w:spacing w:after="0"/>
      </w:pPr>
      <w:r>
        <w:rPr>
          <w:rFonts w:ascii="Arial" w:hAnsi="Arial"/>
          <w:sz w:val="22"/>
        </w:rPr>
        <w:t>hammering node i can this is gonna be no it. This is. I would love to hear you started talking a bit about Dickie</w:t>
      </w:r>
    </w:p>
    <w:p>
      <w:pPr>
        <w:spacing w:after="0"/>
      </w:pPr>
    </w:p>
    <w:p>
      <w:pPr>
        <w:spacing w:after="0"/>
      </w:pPr>
      <w:r>
        <w:rPr>
          <w:rFonts w:ascii="Arial" w:hAnsi="Arial"/>
          <w:color w:val="5D7284"/>
          <w:sz w:val="22"/>
        </w:rPr>
        <w:t>2:49:03</w:t>
      </w:r>
    </w:p>
    <w:p>
      <w:pPr>
        <w:spacing w:after="0"/>
      </w:pPr>
      <w:r>
        <w:rPr>
          <w:rFonts w:ascii="Arial" w:hAnsi="Arial"/>
          <w:sz w:val="22"/>
        </w:rPr>
        <w:t>Dickie 77. Yeah.</w:t>
      </w:r>
    </w:p>
    <w:p>
      <w:pPr>
        <w:spacing w:after="0"/>
      </w:pPr>
    </w:p>
    <w:p>
      <w:pPr>
        <w:spacing w:after="0"/>
      </w:pPr>
      <w:r>
        <w:rPr>
          <w:rFonts w:ascii="Arial" w:hAnsi="Arial"/>
          <w:color w:val="5D7284"/>
          <w:sz w:val="22"/>
        </w:rPr>
        <w:t>2:49:07</w:t>
      </w:r>
    </w:p>
    <w:p>
      <w:pPr>
        <w:spacing w:after="0"/>
      </w:pPr>
      <w:r>
        <w:rPr>
          <w:rFonts w:ascii="Arial" w:hAnsi="Arial"/>
          <w:sz w:val="22"/>
        </w:rPr>
        <w:t>And he's, you seem very fond of him.</w:t>
      </w:r>
    </w:p>
    <w:p>
      <w:pPr>
        <w:spacing w:after="0"/>
      </w:pPr>
    </w:p>
    <w:p>
      <w:pPr>
        <w:spacing w:after="0"/>
      </w:pPr>
      <w:r>
        <w:rPr>
          <w:rFonts w:ascii="Arial" w:hAnsi="Arial"/>
          <w:color w:val="5D7284"/>
          <w:sz w:val="22"/>
        </w:rPr>
        <w:t>2:49:08</w:t>
      </w:r>
    </w:p>
    <w:p>
      <w:pPr>
        <w:spacing w:after="0"/>
      </w:pPr>
      <w:r>
        <w:rPr>
          <w:rFonts w:ascii="Arial" w:hAnsi="Arial"/>
          <w:sz w:val="22"/>
        </w:rPr>
        <w:t>He's a guy that Yeah. And but he was a personal friend of losses. And went deeper than smuggling. They were tight. Friends, for peers, cowboy. The whole thing. They had a personal friendship. They were great. Acts, you know, I mean, I can really see how that could be</w:t>
      </w:r>
    </w:p>
    <w:p>
      <w:pPr>
        <w:spacing w:after="0"/>
      </w:pPr>
    </w:p>
    <w:p>
      <w:pPr>
        <w:spacing w:after="0"/>
      </w:pPr>
      <w:r>
        <w:rPr>
          <w:rFonts w:ascii="Arial" w:hAnsi="Arial"/>
          <w:color w:val="5D7284"/>
          <w:sz w:val="22"/>
        </w:rPr>
        <w:t>2:49:35</w:t>
      </w:r>
    </w:p>
    <w:p>
      <w:pPr>
        <w:spacing w:after="0"/>
      </w:pPr>
      <w:r>
        <w:rPr>
          <w:rFonts w:ascii="Arial" w:hAnsi="Arial"/>
          <w:sz w:val="22"/>
        </w:rPr>
        <w:t>a lot of respect for each other.</w:t>
      </w:r>
    </w:p>
    <w:p>
      <w:pPr>
        <w:spacing w:after="0"/>
      </w:pPr>
    </w:p>
    <w:p>
      <w:pPr>
        <w:spacing w:after="0"/>
      </w:pPr>
      <w:r>
        <w:rPr>
          <w:rFonts w:ascii="Arial" w:hAnsi="Arial"/>
          <w:color w:val="5D7284"/>
          <w:sz w:val="22"/>
        </w:rPr>
        <w:t>2:49:39</w:t>
      </w:r>
    </w:p>
    <w:p>
      <w:pPr>
        <w:spacing w:after="0"/>
      </w:pPr>
      <w:r>
        <w:rPr>
          <w:rFonts w:ascii="Arial" w:hAnsi="Arial"/>
          <w:sz w:val="22"/>
        </w:rPr>
        <w:t>And he truly cared about this whole mass of all of them. He really had. He really wanted to give me what he could tell me when he could</w:t>
      </w:r>
    </w:p>
    <w:p>
      <w:pPr>
        <w:spacing w:after="0"/>
      </w:pPr>
    </w:p>
    <w:p>
      <w:pPr>
        <w:spacing w:after="0"/>
      </w:pPr>
      <w:r>
        <w:rPr>
          <w:rFonts w:ascii="Arial" w:hAnsi="Arial"/>
          <w:color w:val="5D7284"/>
          <w:sz w:val="22"/>
        </w:rPr>
        <w:t>2:49:57</w:t>
      </w:r>
    </w:p>
    <w:p>
      <w:pPr>
        <w:spacing w:after="0"/>
      </w:pPr>
      <w:r>
        <w:rPr>
          <w:rFonts w:ascii="Arial" w:hAnsi="Arial"/>
          <w:sz w:val="22"/>
        </w:rPr>
        <w:t>so he hadn't Get the rain. Did he fly to the leaves? Mm hmm.</w:t>
      </w:r>
    </w:p>
    <w:p>
      <w:pPr>
        <w:spacing w:after="0"/>
      </w:pPr>
    </w:p>
    <w:p>
      <w:pPr>
        <w:spacing w:after="0"/>
      </w:pPr>
      <w:r>
        <w:rPr>
          <w:rFonts w:ascii="Arial" w:hAnsi="Arial"/>
          <w:color w:val="5D7284"/>
          <w:sz w:val="22"/>
        </w:rPr>
        <w:t>2:50:03</w:t>
      </w:r>
    </w:p>
    <w:p>
      <w:pPr>
        <w:spacing w:after="0"/>
      </w:pPr>
      <w:r>
        <w:rPr>
          <w:rFonts w:ascii="Arial" w:hAnsi="Arial"/>
          <w:sz w:val="22"/>
        </w:rPr>
        <w:t>Answer, Dan. He went over there. Trying to get the bottom of it tried to figure out what Nelson was up to. He had melt with Nelson say him Nelson, Nelson Dickey. And while we were together that night before he left on in the days, like those two days right prior to him leaving. And I think digging knew, probably a little more than he told me because he had a relationship with the people over there. But he was compassionate to me. He was the one who called to say quali. And was it Ben Bradley. It was him. That was Dickey that made the phone call. While I didn't make the call. I didn't take the call my sister did. And of course, she wouldn't</w:t>
      </w:r>
    </w:p>
    <w:p>
      <w:pPr>
        <w:spacing w:after="0"/>
      </w:pPr>
    </w:p>
    <w:p>
      <w:pPr>
        <w:spacing w:after="0"/>
      </w:pPr>
      <w:r>
        <w:rPr>
          <w:rFonts w:ascii="Arial" w:hAnsi="Arial"/>
          <w:color w:val="5D7284"/>
          <w:sz w:val="22"/>
        </w:rPr>
        <w:t>2:51:10</w:t>
      </w:r>
    </w:p>
    <w:p>
      <w:pPr>
        <w:spacing w:after="0"/>
      </w:pPr>
      <w:r>
        <w:rPr>
          <w:rFonts w:ascii="Arial" w:hAnsi="Arial"/>
          <w:sz w:val="22"/>
        </w:rPr>
        <w:t>come together. Tell me that.</w:t>
      </w:r>
    </w:p>
    <w:p>
      <w:pPr>
        <w:spacing w:after="0"/>
      </w:pPr>
    </w:p>
    <w:p>
      <w:pPr>
        <w:spacing w:after="0"/>
      </w:pPr>
      <w:r>
        <w:rPr>
          <w:rFonts w:ascii="Arial" w:hAnsi="Arial"/>
          <w:color w:val="5D7284"/>
          <w:sz w:val="22"/>
        </w:rPr>
        <w:t>2:51:15</w:t>
      </w:r>
    </w:p>
    <w:p>
      <w:pPr>
        <w:spacing w:after="0"/>
      </w:pPr>
      <w:r>
        <w:rPr>
          <w:rFonts w:ascii="Arial" w:hAnsi="Arial"/>
          <w:sz w:val="22"/>
        </w:rPr>
        <w:t>guy just to make my family was there. They were concerned they were already on red, kind of ready for</w:t>
      </w:r>
    </w:p>
    <w:p>
      <w:pPr>
        <w:spacing w:after="0"/>
      </w:pPr>
    </w:p>
    <w:p>
      <w:pPr>
        <w:spacing w:after="0"/>
      </w:pPr>
      <w:r>
        <w:rPr>
          <w:rFonts w:ascii="Arial" w:hAnsi="Arial"/>
          <w:color w:val="5D7284"/>
          <w:sz w:val="22"/>
        </w:rPr>
        <w:t>2:51:26</w:t>
      </w:r>
    </w:p>
    <w:p>
      <w:pPr>
        <w:spacing w:after="0"/>
      </w:pPr>
      <w:r>
        <w:rPr>
          <w:rFonts w:ascii="Arial" w:hAnsi="Arial"/>
          <w:sz w:val="22"/>
        </w:rPr>
        <w:t>I don't know what but</w:t>
      </w:r>
    </w:p>
    <w:p>
      <w:pPr>
        <w:spacing w:after="0"/>
      </w:pPr>
    </w:p>
    <w:p>
      <w:pPr>
        <w:spacing w:after="0"/>
      </w:pPr>
      <w:r>
        <w:rPr>
          <w:rFonts w:ascii="Arial" w:hAnsi="Arial"/>
          <w:color w:val="5D7284"/>
          <w:sz w:val="22"/>
        </w:rPr>
        <w:t>2:51:29</w:t>
      </w:r>
    </w:p>
    <w:p>
      <w:pPr>
        <w:spacing w:after="0"/>
      </w:pPr>
      <w:r>
        <w:rPr>
          <w:rFonts w:ascii="Arial" w:hAnsi="Arial"/>
          <w:sz w:val="22"/>
        </w:rPr>
        <w:t>my sister, her husband, my mom. There were people there. I just remember the cabin being kind of full. And they told me and the pastor came over. I was in utter denial, you know, denials, a wonderful defense mechanism. And I had a bad case of it. And I wasn't gonna accept anything at face value. I wasn't just gonna go Oh, well, he died. died in a plane crash.</w:t>
      </w:r>
    </w:p>
    <w:p>
      <w:pPr>
        <w:spacing w:after="0"/>
      </w:pPr>
    </w:p>
    <w:p>
      <w:pPr>
        <w:spacing w:after="0"/>
      </w:pPr>
      <w:r>
        <w:rPr>
          <w:rFonts w:ascii="Arial" w:hAnsi="Arial"/>
          <w:color w:val="5D7284"/>
          <w:sz w:val="22"/>
        </w:rPr>
        <w:t>2:52:10</w:t>
      </w:r>
    </w:p>
    <w:p>
      <w:pPr>
        <w:spacing w:after="0"/>
      </w:pPr>
      <w:r>
        <w:rPr>
          <w:rFonts w:ascii="Arial" w:hAnsi="Arial"/>
          <w:sz w:val="22"/>
        </w:rPr>
        <w:t>me.</w:t>
      </w:r>
    </w:p>
    <w:p>
      <w:pPr>
        <w:spacing w:after="0"/>
      </w:pPr>
    </w:p>
    <w:p>
      <w:pPr>
        <w:spacing w:after="0"/>
      </w:pPr>
      <w:r>
        <w:rPr>
          <w:rFonts w:ascii="Arial" w:hAnsi="Arial"/>
          <w:color w:val="5D7284"/>
          <w:sz w:val="22"/>
        </w:rPr>
        <w:t>2:52:13</w:t>
      </w:r>
    </w:p>
    <w:p>
      <w:pPr>
        <w:spacing w:after="0"/>
      </w:pPr>
      <w:r>
        <w:rPr>
          <w:rFonts w:ascii="Arial" w:hAnsi="Arial"/>
          <w:sz w:val="22"/>
        </w:rPr>
        <w:t>I mean, I never was I never cried about it and run and people only prop children up. And then I would follow the pieces. Because to me the biggest loss was their loss. That's irreplaceable. You know, and devastating that this beautiful man loves them so much.</w:t>
      </w:r>
    </w:p>
    <w:p>
      <w:pPr>
        <w:spacing w:after="0"/>
      </w:pPr>
    </w:p>
    <w:p>
      <w:pPr>
        <w:spacing w:after="0"/>
      </w:pPr>
      <w:r>
        <w:rPr>
          <w:rFonts w:ascii="Arial" w:hAnsi="Arial"/>
          <w:color w:val="5D7284"/>
          <w:sz w:val="22"/>
        </w:rPr>
        <w:t>2:52:47</w:t>
      </w:r>
    </w:p>
    <w:p>
      <w:pPr>
        <w:spacing w:after="0"/>
      </w:pPr>
      <w:r>
        <w:rPr>
          <w:rFonts w:ascii="Arial" w:hAnsi="Arial"/>
          <w:sz w:val="22"/>
        </w:rPr>
        <w:t>are gonna miss out</w:t>
      </w:r>
    </w:p>
    <w:p>
      <w:pPr>
        <w:spacing w:after="0"/>
      </w:pPr>
    </w:p>
    <w:p>
      <w:pPr>
        <w:spacing w:after="0"/>
      </w:pPr>
      <w:r>
        <w:rPr>
          <w:rFonts w:ascii="Arial" w:hAnsi="Arial"/>
          <w:color w:val="5D7284"/>
          <w:sz w:val="22"/>
        </w:rPr>
        <w:t>2:52:51</w:t>
      </w:r>
    </w:p>
    <w:p>
      <w:pPr>
        <w:spacing w:after="0"/>
      </w:pPr>
      <w:r>
        <w:rPr>
          <w:rFonts w:ascii="Arial" w:hAnsi="Arial"/>
          <w:sz w:val="22"/>
        </w:rPr>
        <w:t>on memories, more memories with them and it would tear me to pieces. And I think that's why I buried a lot of things and didn't want to talk about it and didn't want to, because of that sole reason. Now they're 4142 my daughter</w:t>
      </w:r>
    </w:p>
    <w:p>
      <w:pPr>
        <w:spacing w:after="0"/>
      </w:pPr>
    </w:p>
    <w:p>
      <w:pPr>
        <w:spacing w:after="0"/>
      </w:pPr>
      <w:r>
        <w:rPr>
          <w:rFonts w:ascii="Arial" w:hAnsi="Arial"/>
          <w:color w:val="5D7284"/>
          <w:sz w:val="22"/>
        </w:rPr>
        <w:t>2:53:15</w:t>
      </w:r>
    </w:p>
    <w:p>
      <w:pPr>
        <w:spacing w:after="0"/>
      </w:pPr>
      <w:r>
        <w:rPr>
          <w:rFonts w:ascii="Arial" w:hAnsi="Arial"/>
          <w:sz w:val="22"/>
        </w:rPr>
        <w:t>and I don't hold it against her but she</w:t>
      </w:r>
    </w:p>
    <w:p>
      <w:pPr>
        <w:spacing w:after="0"/>
      </w:pPr>
    </w:p>
    <w:p>
      <w:pPr>
        <w:spacing w:after="0"/>
      </w:pPr>
      <w:r>
        <w:rPr>
          <w:rFonts w:ascii="Arial" w:hAnsi="Arial"/>
          <w:color w:val="5D7284"/>
          <w:sz w:val="22"/>
        </w:rPr>
        <w:t>2:53:19</w:t>
      </w:r>
    </w:p>
    <w:p>
      <w:pPr>
        <w:spacing w:after="0"/>
      </w:pPr>
      <w:r>
        <w:rPr>
          <w:rFonts w:ascii="Arial" w:hAnsi="Arial"/>
          <w:sz w:val="22"/>
        </w:rPr>
        <w:t>does doesn't remember him that much.</w:t>
      </w:r>
    </w:p>
    <w:p>
      <w:pPr>
        <w:spacing w:after="0"/>
      </w:pPr>
    </w:p>
    <w:p>
      <w:pPr>
        <w:spacing w:after="0"/>
      </w:pPr>
      <w:r>
        <w:rPr>
          <w:rFonts w:ascii="Arial" w:hAnsi="Arial"/>
          <w:color w:val="5D7284"/>
          <w:sz w:val="22"/>
        </w:rPr>
        <w:t>2:53:25</w:t>
      </w:r>
    </w:p>
    <w:p>
      <w:pPr>
        <w:spacing w:after="0"/>
      </w:pPr>
      <w:r>
        <w:rPr>
          <w:rFonts w:ascii="Arial" w:hAnsi="Arial"/>
          <w:sz w:val="22"/>
        </w:rPr>
        <w:t>Very little.</w:t>
      </w:r>
    </w:p>
    <w:p>
      <w:pPr>
        <w:spacing w:after="0"/>
      </w:pPr>
    </w:p>
    <w:p>
      <w:pPr>
        <w:spacing w:after="0"/>
      </w:pPr>
      <w:r>
        <w:rPr>
          <w:rFonts w:ascii="Arial" w:hAnsi="Arial"/>
          <w:color w:val="5D7284"/>
          <w:sz w:val="22"/>
        </w:rPr>
        <w:t>2:53:27</w:t>
      </w:r>
    </w:p>
    <w:p>
      <w:pPr>
        <w:spacing w:after="0"/>
      </w:pPr>
      <w:r>
        <w:rPr>
          <w:rFonts w:ascii="Arial" w:hAnsi="Arial"/>
          <w:sz w:val="22"/>
        </w:rPr>
        <w:t>And she likes this one that I'm trying so bad to divorce. Because in her mind in her life, her memories are there. Montana, not the case one year can make a huge difference. Not only that, but I think partly to is that. When you have a new baby, that daddy kind of takes care of the older baby. And Santana was with Wally, he went to breakfast with them every day. They went to Indian River plantation in Florida. And it was just like, the little man the little old man with daddy. And there's he was so well behaved and everybody at the restaurant loved him and was like a whole thing everybody knew them.</w:t>
      </w:r>
    </w:p>
    <w:p>
      <w:pPr>
        <w:spacing w:after="0"/>
      </w:pPr>
    </w:p>
    <w:p>
      <w:pPr>
        <w:spacing w:after="0"/>
      </w:pPr>
      <w:r>
        <w:rPr>
          <w:rFonts w:ascii="Arial" w:hAnsi="Arial"/>
          <w:color w:val="5D7284"/>
          <w:sz w:val="22"/>
        </w:rPr>
        <w:t>2:54:22</w:t>
      </w:r>
    </w:p>
    <w:p>
      <w:pPr>
        <w:spacing w:after="0"/>
      </w:pPr>
      <w:r>
        <w:rPr>
          <w:rFonts w:ascii="Arial" w:hAnsi="Arial"/>
          <w:sz w:val="22"/>
        </w:rPr>
        <w:t>Booth to cube</w:t>
      </w:r>
    </w:p>
    <w:p>
      <w:pPr>
        <w:spacing w:after="0"/>
      </w:pPr>
    </w:p>
    <w:p>
      <w:pPr>
        <w:spacing w:after="0"/>
      </w:pPr>
      <w:r>
        <w:rPr>
          <w:rFonts w:ascii="Arial" w:hAnsi="Arial"/>
          <w:color w:val="5D7284"/>
          <w:sz w:val="22"/>
        </w:rPr>
        <w:t>2:54:25</w:t>
      </w:r>
    </w:p>
    <w:p>
      <w:pPr>
        <w:spacing w:after="0"/>
      </w:pPr>
      <w:r>
        <w:rPr>
          <w:rFonts w:ascii="Arial" w:hAnsi="Arial"/>
          <w:sz w:val="22"/>
        </w:rPr>
        <w:t>but he did everything with mom Montana went everywhere with them everywhere. And sis ANSYS I call her sis because Tana couldn't say her name. I can say Maya like sissy. And then I turned it into Missy because she was such a prissy little girl. And let's start whenever you so named, but</w:t>
      </w:r>
    </w:p>
    <w:p>
      <w:pPr>
        <w:spacing w:after="0"/>
      </w:pPr>
    </w:p>
    <w:p>
      <w:pPr>
        <w:spacing w:after="0"/>
      </w:pPr>
      <w:r>
        <w:rPr>
          <w:rFonts w:ascii="Arial" w:hAnsi="Arial"/>
          <w:color w:val="5D7284"/>
          <w:sz w:val="22"/>
        </w:rPr>
        <w:t>2:54:54</w:t>
      </w:r>
    </w:p>
    <w:p>
      <w:pPr>
        <w:spacing w:after="0"/>
      </w:pPr>
      <w:r>
        <w:rPr>
          <w:rFonts w:ascii="Arial" w:hAnsi="Arial"/>
          <w:sz w:val="22"/>
        </w:rPr>
        <w:t>what do you think was the last time Wally saw Montana</w:t>
      </w:r>
    </w:p>
    <w:p>
      <w:pPr>
        <w:spacing w:after="0"/>
      </w:pPr>
    </w:p>
    <w:p>
      <w:pPr>
        <w:spacing w:after="0"/>
      </w:pPr>
      <w:r>
        <w:rPr>
          <w:rFonts w:ascii="Arial" w:hAnsi="Arial"/>
          <w:color w:val="5D7284"/>
          <w:sz w:val="22"/>
        </w:rPr>
        <w:t>2:54:59</w:t>
      </w:r>
    </w:p>
    <w:p>
      <w:pPr>
        <w:spacing w:after="0"/>
      </w:pPr>
      <w:r>
        <w:rPr>
          <w:rFonts w:ascii="Arial" w:hAnsi="Arial"/>
          <w:sz w:val="22"/>
        </w:rPr>
        <w:t>left They did together.</w:t>
      </w:r>
    </w:p>
    <w:p>
      <w:pPr>
        <w:spacing w:after="0"/>
      </w:pPr>
    </w:p>
    <w:p>
      <w:pPr>
        <w:spacing w:after="0"/>
      </w:pPr>
      <w:r>
        <w:rPr>
          <w:rFonts w:ascii="Arial" w:hAnsi="Arial"/>
          <w:color w:val="5D7284"/>
          <w:sz w:val="22"/>
        </w:rPr>
        <w:t>2:55:01</w:t>
      </w:r>
    </w:p>
    <w:p>
      <w:pPr>
        <w:spacing w:after="0"/>
      </w:pPr>
      <w:r>
        <w:rPr>
          <w:rFonts w:ascii="Arial" w:hAnsi="Arial"/>
          <w:sz w:val="22"/>
        </w:rPr>
        <w:t>The last thing they did together, that might be a good question for him. But he was clearly there the day Nelson King and that whole thing went down. So it had to been that day. I would have had to been that day. And why Y while I didn't take him to the funeral is a question mark. I'm not sure.</w:t>
      </w:r>
    </w:p>
    <w:p>
      <w:pPr>
        <w:spacing w:after="0"/>
      </w:pPr>
    </w:p>
    <w:p>
      <w:pPr>
        <w:spacing w:after="0"/>
      </w:pPr>
      <w:r>
        <w:rPr>
          <w:rFonts w:ascii="Arial" w:hAnsi="Arial"/>
          <w:color w:val="5D7284"/>
          <w:sz w:val="22"/>
        </w:rPr>
        <w:t>2:55:27</w:t>
      </w:r>
    </w:p>
    <w:p>
      <w:pPr>
        <w:spacing w:after="0"/>
      </w:pPr>
      <w:r>
        <w:rPr>
          <w:rFonts w:ascii="Arial" w:hAnsi="Arial"/>
          <w:sz w:val="22"/>
        </w:rPr>
        <w:t>Why.</w:t>
      </w:r>
    </w:p>
    <w:p>
      <w:pPr>
        <w:spacing w:after="0"/>
      </w:pPr>
    </w:p>
    <w:p>
      <w:pPr>
        <w:spacing w:after="0"/>
      </w:pPr>
      <w:r>
        <w:rPr>
          <w:rFonts w:ascii="Arial" w:hAnsi="Arial"/>
          <w:color w:val="5D7284"/>
          <w:sz w:val="22"/>
        </w:rPr>
        <w:t>2:55:29</w:t>
      </w:r>
    </w:p>
    <w:p>
      <w:pPr>
        <w:spacing w:after="0"/>
      </w:pPr>
      <w:r>
        <w:rPr>
          <w:rFonts w:ascii="Arial" w:hAnsi="Arial"/>
          <w:sz w:val="22"/>
        </w:rPr>
        <w:t>And I'm not sure why I didn't go because I like you. Her name was Eunice. I'm not sure why. And because I'd love to units. Again, that has not come back some things again, just sort of bleed back in. Yeah. And that's how it was. During the time I first spoke to you and read a little bit of the book and I'd be like, all these memories would come back and they were cool. Now, sometimes most of them are</w:t>
      </w:r>
    </w:p>
    <w:p>
      <w:pPr>
        <w:spacing w:after="0"/>
      </w:pPr>
    </w:p>
    <w:p>
      <w:pPr>
        <w:spacing w:after="0"/>
      </w:pPr>
      <w:r>
        <w:rPr>
          <w:rFonts w:ascii="Arial" w:hAnsi="Arial"/>
          <w:color w:val="5D7284"/>
          <w:sz w:val="22"/>
        </w:rPr>
        <w:t>2:56:07</w:t>
      </w:r>
    </w:p>
    <w:p>
      <w:pPr>
        <w:spacing w:after="0"/>
      </w:pPr>
      <w:r>
        <w:rPr>
          <w:rFonts w:ascii="Arial" w:hAnsi="Arial"/>
          <w:sz w:val="22"/>
        </w:rPr>
        <w:t>Dickie Dickie, Dickie like Nelson Nelson was a was a cool guy good looking guy while he like knows the three of those guys like</w:t>
      </w:r>
    </w:p>
    <w:p>
      <w:pPr>
        <w:spacing w:after="0"/>
      </w:pPr>
    </w:p>
    <w:p>
      <w:pPr>
        <w:spacing w:after="0"/>
      </w:pPr>
      <w:r>
        <w:rPr>
          <w:rFonts w:ascii="Arial" w:hAnsi="Arial"/>
          <w:color w:val="5D7284"/>
          <w:sz w:val="22"/>
        </w:rPr>
        <w:t>2:56:15</w:t>
      </w:r>
    </w:p>
    <w:p>
      <w:pPr>
        <w:spacing w:after="0"/>
      </w:pPr>
      <w:r>
        <w:rPr>
          <w:rFonts w:ascii="Arial" w:hAnsi="Arial"/>
          <w:sz w:val="22"/>
        </w:rPr>
        <w:t>Wally I don't know that I would go so far as the light Nelson. I was purely business and he like I said didn't have</w:t>
      </w:r>
    </w:p>
    <w:p>
      <w:pPr>
        <w:spacing w:after="0"/>
      </w:pPr>
    </w:p>
    <w:p>
      <w:pPr>
        <w:spacing w:after="0"/>
      </w:pPr>
      <w:r>
        <w:rPr>
          <w:rFonts w:ascii="Arial" w:hAnsi="Arial"/>
          <w:color w:val="5D7284"/>
          <w:sz w:val="22"/>
        </w:rPr>
        <w:t>2:56:28</w:t>
      </w:r>
    </w:p>
    <w:p>
      <w:pPr>
        <w:spacing w:after="0"/>
      </w:pPr>
      <w:r>
        <w:rPr>
          <w:rFonts w:ascii="Arial" w:hAnsi="Arial"/>
          <w:sz w:val="22"/>
        </w:rPr>
        <w:t>the confidence to send Nelson Aramis.</w:t>
      </w:r>
    </w:p>
    <w:p>
      <w:pPr>
        <w:spacing w:after="0"/>
      </w:pPr>
    </w:p>
    <w:p>
      <w:pPr>
        <w:spacing w:after="0"/>
      </w:pPr>
      <w:r>
        <w:rPr>
          <w:rFonts w:ascii="Arial" w:hAnsi="Arial"/>
          <w:color w:val="5D7284"/>
          <w:sz w:val="22"/>
        </w:rPr>
        <w:t>2:56:35</w:t>
      </w:r>
    </w:p>
    <w:p>
      <w:pPr>
        <w:spacing w:after="0"/>
      </w:pPr>
      <w:r>
        <w:rPr>
          <w:rFonts w:ascii="Arial" w:hAnsi="Arial"/>
          <w:sz w:val="22"/>
        </w:rPr>
        <w:t>Dickies all different story Dickie and Wally have wild turkey hang out and shoot the shit ton of pain. They were good buddies.</w:t>
      </w:r>
    </w:p>
    <w:p>
      <w:pPr>
        <w:spacing w:after="0"/>
      </w:pPr>
    </w:p>
    <w:p>
      <w:pPr>
        <w:spacing w:after="0"/>
      </w:pPr>
      <w:r>
        <w:rPr>
          <w:rFonts w:ascii="Arial" w:hAnsi="Arial"/>
          <w:color w:val="5D7284"/>
          <w:sz w:val="22"/>
        </w:rPr>
        <w:t>2:56:51</w:t>
      </w:r>
    </w:p>
    <w:p>
      <w:pPr>
        <w:spacing w:after="0"/>
      </w:pPr>
      <w:r>
        <w:rPr>
          <w:rFonts w:ascii="Arial" w:hAnsi="Arial"/>
          <w:sz w:val="22"/>
        </w:rPr>
        <w:t>Where do they meet Nelson?</w:t>
      </w:r>
    </w:p>
    <w:p>
      <w:pPr>
        <w:spacing w:after="0"/>
      </w:pPr>
    </w:p>
    <w:p>
      <w:pPr>
        <w:spacing w:after="0"/>
      </w:pPr>
      <w:r>
        <w:rPr>
          <w:rFonts w:ascii="Arial" w:hAnsi="Arial"/>
          <w:color w:val="5D7284"/>
          <w:sz w:val="22"/>
        </w:rPr>
        <w:t>2:56:54</w:t>
      </w:r>
    </w:p>
    <w:p>
      <w:pPr>
        <w:spacing w:after="0"/>
      </w:pPr>
      <w:r>
        <w:rPr>
          <w:rFonts w:ascii="Arial" w:hAnsi="Arial"/>
          <w:sz w:val="22"/>
        </w:rPr>
        <w:t>While he met Nelson three decades</w:t>
      </w:r>
    </w:p>
    <w:p>
      <w:pPr>
        <w:spacing w:after="0"/>
      </w:pPr>
    </w:p>
    <w:p>
      <w:pPr>
        <w:spacing w:after="0"/>
      </w:pPr>
      <w:r>
        <w:rPr>
          <w:rFonts w:ascii="Arial" w:hAnsi="Arial"/>
          <w:color w:val="5D7284"/>
          <w:sz w:val="22"/>
        </w:rPr>
        <w:t>2:56:58</w:t>
      </w:r>
    </w:p>
    <w:p>
      <w:pPr>
        <w:spacing w:after="0"/>
      </w:pPr>
      <w:r>
        <w:rPr>
          <w:rFonts w:ascii="Arial" w:hAnsi="Arial"/>
          <w:sz w:val="22"/>
        </w:rPr>
        <w:t>I think Dickey may have copilot with the mountain he was ever allowed to fly alone wildly 95% of the time flew alone he didn't need a Kabbalah didn't want to abolish it. He could fly 16 hours stay awake. He just it just wasn't like his thing, but most smuggler's have a Kabbalah with them for nothing other than to navigate read the Maps Data. While I just didn't feel like he needed that they were more annoying than they were anything is the Lone Ranger. When did</w:t>
      </w:r>
    </w:p>
    <w:p>
      <w:pPr>
        <w:spacing w:after="0"/>
      </w:pPr>
    </w:p>
    <w:p>
      <w:pPr>
        <w:spacing w:after="0"/>
      </w:pPr>
      <w:r>
        <w:rPr>
          <w:rFonts w:ascii="Arial" w:hAnsi="Arial"/>
          <w:color w:val="5D7284"/>
          <w:sz w:val="22"/>
        </w:rPr>
        <w:t>2:57:44</w:t>
      </w:r>
    </w:p>
    <w:p>
      <w:pPr>
        <w:spacing w:after="0"/>
      </w:pPr>
      <w:r>
        <w:rPr>
          <w:rFonts w:ascii="Arial" w:hAnsi="Arial"/>
          <w:sz w:val="22"/>
        </w:rPr>
        <w:t>while he learned that Nelson King had stolen his money basically.</w:t>
      </w:r>
    </w:p>
    <w:p>
      <w:pPr>
        <w:spacing w:after="0"/>
      </w:pPr>
    </w:p>
    <w:p>
      <w:pPr>
        <w:spacing w:after="0"/>
      </w:pPr>
      <w:r>
        <w:rPr>
          <w:rFonts w:ascii="Arial" w:hAnsi="Arial"/>
          <w:color w:val="5D7284"/>
          <w:sz w:val="22"/>
        </w:rPr>
        <w:t>2:57:50</w:t>
      </w:r>
    </w:p>
    <w:p>
      <w:pPr>
        <w:spacing w:after="0"/>
      </w:pPr>
      <w:r>
        <w:rPr>
          <w:rFonts w:ascii="Arial" w:hAnsi="Arial"/>
          <w:sz w:val="22"/>
        </w:rPr>
        <w:t>I think right off the bat right off the bat when we picked him up.</w:t>
      </w:r>
    </w:p>
    <w:p>
      <w:pPr>
        <w:spacing w:after="0"/>
      </w:pPr>
    </w:p>
    <w:p>
      <w:pPr>
        <w:spacing w:after="0"/>
      </w:pPr>
      <w:r>
        <w:rPr>
          <w:rFonts w:ascii="Arial" w:hAnsi="Arial"/>
          <w:color w:val="5D7284"/>
          <w:sz w:val="22"/>
        </w:rPr>
        <w:t>2:57:56</w:t>
      </w:r>
    </w:p>
    <w:p>
      <w:pPr>
        <w:spacing w:after="0"/>
      </w:pPr>
      <w:r>
        <w:rPr>
          <w:rFonts w:ascii="Arial" w:hAnsi="Arial"/>
          <w:sz w:val="22"/>
        </w:rPr>
        <w:t>And he didn't overtly say it</w:t>
      </w:r>
    </w:p>
    <w:p>
      <w:pPr>
        <w:spacing w:after="0"/>
      </w:pPr>
    </w:p>
    <w:p>
      <w:pPr>
        <w:spacing w:after="0"/>
      </w:pPr>
      <w:r>
        <w:rPr>
          <w:rFonts w:ascii="Arial" w:hAnsi="Arial"/>
          <w:color w:val="5D7284"/>
          <w:sz w:val="22"/>
        </w:rPr>
        <w:t>2:58:01</w:t>
      </w:r>
    </w:p>
    <w:p>
      <w:pPr>
        <w:spacing w:after="0"/>
      </w:pPr>
      <w:r>
        <w:rPr>
          <w:rFonts w:ascii="Arial" w:hAnsi="Arial"/>
          <w:sz w:val="22"/>
        </w:rPr>
        <w:t>but he said you know what? He indicated that you've double crossed me and there's too many signs that are pointing like right now without me even having to do anything. So when then it was valid validity that validated and Nelson assured me was gonna straighten it out.</w:t>
      </w:r>
    </w:p>
    <w:p>
      <w:pPr>
        <w:spacing w:after="0"/>
      </w:pPr>
    </w:p>
    <w:p>
      <w:pPr>
        <w:spacing w:after="0"/>
      </w:pPr>
      <w:r>
        <w:rPr>
          <w:rFonts w:ascii="Arial" w:hAnsi="Arial"/>
          <w:color w:val="5D7284"/>
          <w:sz w:val="22"/>
        </w:rPr>
        <w:t>2:58:31</w:t>
      </w:r>
    </w:p>
    <w:p>
      <w:pPr>
        <w:spacing w:after="0"/>
      </w:pPr>
      <w:r>
        <w:rPr>
          <w:rFonts w:ascii="Arial" w:hAnsi="Arial"/>
          <w:sz w:val="22"/>
        </w:rPr>
        <w:t>I don't think so.</w:t>
      </w:r>
    </w:p>
    <w:p>
      <w:pPr>
        <w:spacing w:after="0"/>
      </w:pPr>
    </w:p>
    <w:p>
      <w:pPr>
        <w:spacing w:after="0"/>
      </w:pPr>
      <w:r>
        <w:rPr>
          <w:rFonts w:ascii="Arial" w:hAnsi="Arial"/>
          <w:color w:val="5D7284"/>
          <w:sz w:val="22"/>
        </w:rPr>
        <w:t>2:58:33</w:t>
      </w:r>
    </w:p>
    <w:p>
      <w:pPr>
        <w:spacing w:after="0"/>
      </w:pPr>
      <w:r>
        <w:rPr>
          <w:rFonts w:ascii="Arial" w:hAnsi="Arial"/>
          <w:sz w:val="22"/>
        </w:rPr>
        <w:t>I don't think so.</w:t>
      </w:r>
    </w:p>
    <w:p>
      <w:pPr>
        <w:spacing w:after="0"/>
      </w:pPr>
    </w:p>
    <w:p>
      <w:pPr>
        <w:spacing w:after="0"/>
      </w:pPr>
      <w:r>
        <w:rPr>
          <w:rFonts w:ascii="Arial" w:hAnsi="Arial"/>
          <w:color w:val="5D7284"/>
          <w:sz w:val="22"/>
        </w:rPr>
        <w:t>2:58:34</w:t>
      </w:r>
    </w:p>
    <w:p>
      <w:pPr>
        <w:spacing w:after="0"/>
      </w:pPr>
      <w:r>
        <w:rPr>
          <w:rFonts w:ascii="Arial" w:hAnsi="Arial"/>
          <w:sz w:val="22"/>
        </w:rPr>
        <w:t>Did you hear while I tell Nelson you look at double cross.</w:t>
      </w:r>
    </w:p>
    <w:p>
      <w:pPr>
        <w:spacing w:after="0"/>
      </w:pPr>
    </w:p>
    <w:p>
      <w:pPr>
        <w:spacing w:after="0"/>
      </w:pPr>
      <w:r>
        <w:rPr>
          <w:rFonts w:ascii="Arial" w:hAnsi="Arial"/>
          <w:color w:val="5D7284"/>
          <w:sz w:val="22"/>
        </w:rPr>
        <w:t>2:58:39</w:t>
      </w:r>
    </w:p>
    <w:p>
      <w:pPr>
        <w:spacing w:after="0"/>
      </w:pPr>
      <w:r>
        <w:rPr>
          <w:rFonts w:ascii="Arial" w:hAnsi="Arial"/>
          <w:sz w:val="22"/>
        </w:rPr>
        <w:t>I'm trying to think I don't think he said it. Like exactly like that. But it was so heir apparent. In this creaming the mood. And what that you know efin or were you doing there? You knew better then we flown this route. You are not you are double cross me. I mean, I even I like got got it. Like that. That was what was 100% believed.</w:t>
      </w:r>
    </w:p>
    <w:p>
      <w:pPr>
        <w:spacing w:after="0"/>
      </w:pPr>
    </w:p>
    <w:p>
      <w:pPr>
        <w:spacing w:after="0"/>
      </w:pPr>
      <w:r>
        <w:rPr>
          <w:rFonts w:ascii="Arial" w:hAnsi="Arial"/>
          <w:color w:val="5D7284"/>
          <w:sz w:val="22"/>
        </w:rPr>
        <w:t>2:59:17</w:t>
      </w:r>
    </w:p>
    <w:p>
      <w:pPr>
        <w:spacing w:after="0"/>
      </w:pPr>
      <w:r>
        <w:rPr>
          <w:rFonts w:ascii="Arial" w:hAnsi="Arial"/>
          <w:sz w:val="22"/>
        </w:rPr>
        <w:t>So they were Wally couldn't find Nelson down in Florida after Nelson had been all day.</w:t>
      </w:r>
    </w:p>
    <w:p>
      <w:pPr>
        <w:spacing w:after="0"/>
      </w:pPr>
    </w:p>
    <w:p>
      <w:pPr>
        <w:spacing w:after="0"/>
      </w:pPr>
      <w:r>
        <w:rPr>
          <w:rFonts w:ascii="Arial" w:hAnsi="Arial"/>
          <w:color w:val="5D7284"/>
          <w:sz w:val="22"/>
        </w:rPr>
        <w:t>2:59:23</w:t>
      </w:r>
    </w:p>
    <w:p>
      <w:pPr>
        <w:spacing w:after="0"/>
      </w:pPr>
      <w:r>
        <w:rPr>
          <w:rFonts w:ascii="Arial" w:hAnsi="Arial"/>
          <w:sz w:val="22"/>
        </w:rPr>
        <w:t>But he did. They did get together. Like I said with tikki Senate. I think Dickey was trying to broker</w:t>
      </w:r>
    </w:p>
    <w:p>
      <w:pPr>
        <w:spacing w:after="0"/>
      </w:pPr>
    </w:p>
    <w:p>
      <w:pPr>
        <w:spacing w:after="0"/>
      </w:pPr>
      <w:r>
        <w:rPr>
          <w:rFonts w:ascii="Arial" w:hAnsi="Arial"/>
          <w:color w:val="5D7284"/>
          <w:sz w:val="22"/>
        </w:rPr>
        <w:t>2:59:33</w:t>
      </w:r>
    </w:p>
    <w:p>
      <w:pPr>
        <w:spacing w:after="0"/>
      </w:pPr>
      <w:r>
        <w:rPr>
          <w:rFonts w:ascii="Arial" w:hAnsi="Arial"/>
          <w:sz w:val="22"/>
        </w:rPr>
        <w:t>this situation. Okay.</w:t>
      </w:r>
    </w:p>
    <w:p>
      <w:pPr>
        <w:spacing w:after="0"/>
      </w:pPr>
    </w:p>
    <w:p>
      <w:pPr>
        <w:spacing w:after="0"/>
      </w:pPr>
      <w:r>
        <w:rPr>
          <w:rFonts w:ascii="Arial" w:hAnsi="Arial"/>
          <w:color w:val="5D7284"/>
          <w:sz w:val="22"/>
        </w:rPr>
        <w:t>2:59:38</w:t>
      </w:r>
    </w:p>
    <w:p>
      <w:pPr>
        <w:spacing w:after="0"/>
      </w:pPr>
      <w:r>
        <w:rPr>
          <w:rFonts w:ascii="Arial" w:hAnsi="Arial"/>
          <w:sz w:val="22"/>
        </w:rPr>
        <w:t>Because I think to give felt a certain degree of responsibility, maybe the introduction of nails and maybe the connection Billy's trying to smooth things, calm things, whatever. But I do know the three of them were together. I'm digging when I wiretapped him talked about so me I knew that they were I was shocked, frankly like because was one nothing to do with Nelson anymore? I mean, I'm surprised he was permitted and I think it was just because of Dickie they did it you know, but he want nothing to do with him at all</w:t>
      </w:r>
    </w:p>
    <w:p>
      <w:pPr>
        <w:spacing w:after="0"/>
      </w:pPr>
    </w:p>
    <w:p>
      <w:pPr>
        <w:spacing w:after="0"/>
      </w:pPr>
      <w:r>
        <w:rPr>
          <w:rFonts w:ascii="Arial" w:hAnsi="Arial"/>
          <w:color w:val="5D7284"/>
          <w:sz w:val="22"/>
        </w:rPr>
        <w:t>3:00:26</w:t>
      </w:r>
    </w:p>
    <w:p>
      <w:pPr>
        <w:spacing w:after="0"/>
      </w:pPr>
      <w:r>
        <w:rPr>
          <w:rFonts w:ascii="Arial" w:hAnsi="Arial"/>
          <w:sz w:val="22"/>
        </w:rPr>
        <w:t>Why did he call you so then so then the clearest way out of this was while he was gonna go get another load and that was that that was</w:t>
      </w:r>
    </w:p>
    <w:p>
      <w:pPr>
        <w:spacing w:after="0"/>
      </w:pPr>
    </w:p>
    <w:p>
      <w:pPr>
        <w:spacing w:after="0"/>
      </w:pPr>
      <w:r>
        <w:rPr>
          <w:rFonts w:ascii="Arial" w:hAnsi="Arial"/>
          <w:color w:val="5D7284"/>
          <w:sz w:val="22"/>
        </w:rPr>
        <w:t>3:00:35</w:t>
      </w:r>
    </w:p>
    <w:p>
      <w:pPr>
        <w:spacing w:after="0"/>
      </w:pPr>
      <w:r>
        <w:rPr>
          <w:rFonts w:ascii="Arial" w:hAnsi="Arial"/>
          <w:sz w:val="22"/>
        </w:rPr>
        <w:t>gonna be the end of it. And that</w:t>
      </w:r>
    </w:p>
    <w:p>
      <w:pPr>
        <w:spacing w:after="0"/>
      </w:pPr>
    </w:p>
    <w:p>
      <w:pPr>
        <w:spacing w:after="0"/>
      </w:pPr>
      <w:r>
        <w:rPr>
          <w:rFonts w:ascii="Arial" w:hAnsi="Arial"/>
          <w:color w:val="5D7284"/>
          <w:sz w:val="22"/>
        </w:rPr>
        <w:t>3:00:37</w:t>
      </w:r>
    </w:p>
    <w:p>
      <w:pPr>
        <w:spacing w:after="0"/>
      </w:pPr>
      <w:r>
        <w:rPr>
          <w:rFonts w:ascii="Arial" w:hAnsi="Arial"/>
          <w:sz w:val="22"/>
        </w:rPr>
        <w:t>would have made everything good.</w:t>
      </w:r>
    </w:p>
    <w:p>
      <w:pPr>
        <w:spacing w:after="0"/>
      </w:pPr>
    </w:p>
    <w:p>
      <w:pPr>
        <w:spacing w:after="0"/>
      </w:pPr>
      <w:r>
        <w:rPr>
          <w:rFonts w:ascii="Arial" w:hAnsi="Arial"/>
          <w:color w:val="5D7284"/>
          <w:sz w:val="22"/>
        </w:rPr>
        <w:t>3:00:38</w:t>
      </w:r>
    </w:p>
    <w:p>
      <w:pPr>
        <w:spacing w:after="0"/>
      </w:pPr>
      <w:r>
        <w:rPr>
          <w:rFonts w:ascii="Arial" w:hAnsi="Arial"/>
          <w:sz w:val="22"/>
        </w:rPr>
        <w:t>He was still waffling then I'm not going to do anymore. I'm going to turn myself in the Roanoke airport have max meet me there was one conversation I had with him on the</w:t>
      </w:r>
    </w:p>
    <w:p>
      <w:pPr>
        <w:spacing w:after="0"/>
      </w:pPr>
    </w:p>
    <w:p>
      <w:pPr>
        <w:spacing w:after="0"/>
      </w:pPr>
      <w:r>
        <w:rPr>
          <w:rFonts w:ascii="Arial" w:hAnsi="Arial"/>
          <w:color w:val="5D7284"/>
          <w:sz w:val="22"/>
        </w:rPr>
        <w:t>3:00:53</w:t>
      </w:r>
    </w:p>
    <w:p>
      <w:pPr>
        <w:spacing w:after="0"/>
      </w:pPr>
      <w:r>
        <w:rPr>
          <w:rFonts w:ascii="Arial" w:hAnsi="Arial"/>
          <w:sz w:val="22"/>
        </w:rPr>
        <w:t>on the payphone.</w:t>
      </w:r>
    </w:p>
    <w:p>
      <w:pPr>
        <w:spacing w:after="0"/>
      </w:pPr>
    </w:p>
    <w:p>
      <w:pPr>
        <w:spacing w:after="0"/>
      </w:pPr>
      <w:r>
        <w:rPr>
          <w:rFonts w:ascii="Arial" w:hAnsi="Arial"/>
          <w:color w:val="5D7284"/>
          <w:sz w:val="22"/>
        </w:rPr>
        <w:t>3:00:56</w:t>
      </w:r>
    </w:p>
    <w:p>
      <w:pPr>
        <w:spacing w:after="0"/>
      </w:pPr>
      <w:r>
        <w:rPr>
          <w:rFonts w:ascii="Arial" w:hAnsi="Arial"/>
          <w:sz w:val="22"/>
        </w:rPr>
        <w:t>And then he was awful with maybe I better do another one. Because the legal part was going to be huge. And he, at that point that you know, an order. Well, he could have turned state's evidence and just been the king. They call me the queen of whatever.</w:t>
      </w:r>
    </w:p>
    <w:p>
      <w:pPr>
        <w:spacing w:after="0"/>
      </w:pPr>
    </w:p>
    <w:p>
      <w:pPr>
        <w:spacing w:after="0"/>
      </w:pPr>
      <w:r>
        <w:rPr>
          <w:rFonts w:ascii="Arial" w:hAnsi="Arial"/>
          <w:color w:val="5D7284"/>
          <w:sz w:val="22"/>
        </w:rPr>
        <w:t>3:01:22</w:t>
      </w:r>
    </w:p>
    <w:p>
      <w:pPr>
        <w:spacing w:after="0"/>
      </w:pPr>
      <w:r>
        <w:rPr>
          <w:rFonts w:ascii="Arial" w:hAnsi="Arial"/>
          <w:sz w:val="22"/>
        </w:rPr>
        <w:t>Yeah.</w:t>
      </w:r>
    </w:p>
    <w:p>
      <w:pPr>
        <w:spacing w:after="0"/>
      </w:pPr>
    </w:p>
    <w:p>
      <w:pPr>
        <w:spacing w:after="0"/>
      </w:pPr>
      <w:r>
        <w:rPr>
          <w:rFonts w:ascii="Arial" w:hAnsi="Arial"/>
          <w:color w:val="5D7284"/>
          <w:sz w:val="22"/>
        </w:rPr>
        <w:t>3:01:25</w:t>
      </w:r>
    </w:p>
    <w:p>
      <w:pPr>
        <w:spacing w:after="0"/>
      </w:pPr>
      <w:r>
        <w:rPr>
          <w:rFonts w:ascii="Arial" w:hAnsi="Arial"/>
          <w:sz w:val="22"/>
        </w:rPr>
        <w:t>It's amazing. Somebody hundred and five pounds can take down that many people I still marvel at it's like, how does that happen? Well, if you're determined enough, and determined to live with your children, who blots are, and that's all that was on my mind was okay, you dumb idiot. All you did was look for your husband, you've got a shitload of trouble doing it. And you don't go meeting with drug smugglers. You look like a smuggler. Right? And you're talking about applying that you have. You're definitely a drug smuggler. You could fly a plane.</w:t>
      </w:r>
    </w:p>
    <w:p>
      <w:pPr>
        <w:spacing w:after="0"/>
      </w:pPr>
    </w:p>
    <w:p>
      <w:pPr>
        <w:spacing w:after="0"/>
      </w:pPr>
      <w:r>
        <w:rPr>
          <w:rFonts w:ascii="Arial" w:hAnsi="Arial"/>
          <w:color w:val="5D7284"/>
          <w:sz w:val="22"/>
        </w:rPr>
        <w:t>3:02:12</w:t>
      </w:r>
    </w:p>
    <w:p>
      <w:pPr>
        <w:spacing w:after="0"/>
      </w:pPr>
      <w:r>
        <w:rPr>
          <w:rFonts w:ascii="Arial" w:hAnsi="Arial"/>
          <w:sz w:val="22"/>
        </w:rPr>
        <w:t>I don't think they realized how much I could</w:t>
      </w:r>
    </w:p>
    <w:p>
      <w:pPr>
        <w:spacing w:after="0"/>
      </w:pPr>
    </w:p>
    <w:p>
      <w:pPr>
        <w:spacing w:after="0"/>
      </w:pPr>
      <w:r>
        <w:rPr>
          <w:rFonts w:ascii="Arial" w:hAnsi="Arial"/>
          <w:color w:val="5D7284"/>
          <w:sz w:val="22"/>
        </w:rPr>
        <w:t>3:02:16</w:t>
      </w:r>
    </w:p>
    <w:p>
      <w:pPr>
        <w:spacing w:after="0"/>
      </w:pPr>
      <w:r>
        <w:rPr>
          <w:rFonts w:ascii="Arial" w:hAnsi="Arial"/>
          <w:sz w:val="22"/>
        </w:rPr>
        <w:t>fly a plane. But, you know, just my actions were just enough to pay me Why wasn't doing that. But it was just enough to give them enough fuel for their fire that they were making 40 and trying to set me up so that I would have to roll over. And they did a good job of frankly doing that. But they did a really bad job. Because Funny enough, they had a bail bondsman tried to get me to hire him for a murder. Murder Nelson Kane was like what? Killing Me by I was so shocked. And all I was looking for was the truth. They knew it. So insane. They tried and tried to wiretap me into and that's when the undercover agent in Virginia said I refuse to cooperate with Florida. What they're doing Virginia and Florida together down there, he wouldn't even go he said I'm not gonna be any part of that. It's illegal what to do and to her. What they were doing was having me say something but connecting with a different sense. And when john Perry alderman the prosecutor, had prosecutor call me in his office, he had a tape recorder on his desk. And he kept out like it was then applied the play button. He said all he said it. I said john Perry. I say it. I don't know who said it. Number one, maybe you have another female. I don't know what order you guys put any of this and I never said it. He would never play the play button. I knew they didn't have it. And they didn't. But they you know what I would have totally pled guilty to an idea. accessory after the fact I took care of Nelson King I would do it all over again. I'm not gonna let somebody die. And the other charge was aiding and abetting. That's my friggin husband. I'm gonna eight in the bedroom every day of the year. So sorry. But those who and I pled guilty to two felony charges the other two were just trash the one of the mail fraud belong to McAfee, the kidnapping was just a joke.</w:t>
      </w:r>
    </w:p>
    <w:p>
      <w:pPr>
        <w:spacing w:after="0"/>
      </w:pPr>
    </w:p>
    <w:p>
      <w:pPr>
        <w:spacing w:after="0"/>
      </w:pPr>
      <w:r>
        <w:rPr>
          <w:rFonts w:ascii="Arial" w:hAnsi="Arial"/>
          <w:color w:val="5D7284"/>
          <w:sz w:val="22"/>
        </w:rPr>
        <w:t>3:05:07</w:t>
      </w:r>
    </w:p>
    <w:p>
      <w:pPr>
        <w:spacing w:after="0"/>
      </w:pPr>
      <w:r>
        <w:rPr>
          <w:rFonts w:ascii="Arial" w:hAnsi="Arial"/>
          <w:sz w:val="22"/>
        </w:rPr>
        <w:t>But I still and I knew I would beat it in court.</w:t>
      </w:r>
    </w:p>
    <w:p>
      <w:pPr>
        <w:spacing w:after="0"/>
      </w:pPr>
    </w:p>
    <w:p>
      <w:pPr>
        <w:spacing w:after="0"/>
      </w:pPr>
      <w:r>
        <w:rPr>
          <w:rFonts w:ascii="Arial" w:hAnsi="Arial"/>
          <w:color w:val="5D7284"/>
          <w:sz w:val="22"/>
        </w:rPr>
        <w:t>3:05:11</w:t>
      </w:r>
    </w:p>
    <w:p>
      <w:pPr>
        <w:spacing w:after="0"/>
      </w:pPr>
      <w:r>
        <w:rPr>
          <w:rFonts w:ascii="Arial" w:hAnsi="Arial"/>
          <w:sz w:val="22"/>
        </w:rPr>
        <w:t>There is no way that we're going to get me on either one of those two and I knew it from the start.</w:t>
      </w:r>
    </w:p>
    <w:p>
      <w:pPr>
        <w:spacing w:after="0"/>
      </w:pPr>
    </w:p>
    <w:p>
      <w:pPr>
        <w:spacing w:after="0"/>
      </w:pPr>
      <w:r>
        <w:rPr>
          <w:rFonts w:ascii="Arial" w:hAnsi="Arial"/>
          <w:color w:val="5D7284"/>
          <w:sz w:val="22"/>
        </w:rPr>
        <w:t>3:05:18</w:t>
      </w:r>
    </w:p>
    <w:p>
      <w:pPr>
        <w:spacing w:after="0"/>
      </w:pPr>
      <w:r>
        <w:rPr>
          <w:rFonts w:ascii="Arial" w:hAnsi="Arial"/>
          <w:sz w:val="22"/>
        </w:rPr>
        <w:t>Why don't you Why did you want from Nelson, could Dickey said have given you that truth?</w:t>
      </w:r>
    </w:p>
    <w:p>
      <w:pPr>
        <w:spacing w:after="0"/>
      </w:pPr>
    </w:p>
    <w:p>
      <w:pPr>
        <w:spacing w:after="0"/>
      </w:pPr>
      <w:r>
        <w:rPr>
          <w:rFonts w:ascii="Arial" w:hAnsi="Arial"/>
          <w:color w:val="5D7284"/>
          <w:sz w:val="22"/>
        </w:rPr>
        <w:t>3:05:25</w:t>
      </w:r>
    </w:p>
    <w:p>
      <w:pPr>
        <w:spacing w:after="0"/>
      </w:pPr>
      <w:r>
        <w:rPr>
          <w:rFonts w:ascii="Arial" w:hAnsi="Arial"/>
          <w:sz w:val="22"/>
        </w:rPr>
        <w:t>In my heart of hearts? I think so.</w:t>
      </w:r>
    </w:p>
    <w:p>
      <w:pPr>
        <w:spacing w:after="0"/>
      </w:pPr>
    </w:p>
    <w:p>
      <w:pPr>
        <w:spacing w:after="0"/>
      </w:pPr>
      <w:r>
        <w:rPr>
          <w:rFonts w:ascii="Arial" w:hAnsi="Arial"/>
          <w:color w:val="5D7284"/>
          <w:sz w:val="22"/>
        </w:rPr>
        <w:t>3:05:29</w:t>
      </w:r>
    </w:p>
    <w:p>
      <w:pPr>
        <w:spacing w:after="0"/>
      </w:pPr>
      <w:r>
        <w:rPr>
          <w:rFonts w:ascii="Arial" w:hAnsi="Arial"/>
          <w:sz w:val="22"/>
        </w:rPr>
        <w:t>I think so.</w:t>
      </w:r>
    </w:p>
    <w:p>
      <w:pPr>
        <w:spacing w:after="0"/>
      </w:pPr>
    </w:p>
    <w:p>
      <w:pPr>
        <w:spacing w:after="0"/>
      </w:pPr>
      <w:r>
        <w:rPr>
          <w:rFonts w:ascii="Arial" w:hAnsi="Arial"/>
          <w:color w:val="5D7284"/>
          <w:sz w:val="22"/>
        </w:rPr>
        <w:t>3:05:32</w:t>
      </w:r>
    </w:p>
    <w:p>
      <w:pPr>
        <w:spacing w:after="0"/>
      </w:pPr>
      <w:r>
        <w:rPr>
          <w:rFonts w:ascii="Arial" w:hAnsi="Arial"/>
          <w:sz w:val="22"/>
        </w:rPr>
        <w:t>Yeah. I hate it. I hate it. Because</w:t>
      </w:r>
    </w:p>
    <w:p>
      <w:pPr>
        <w:spacing w:after="0"/>
      </w:pPr>
    </w:p>
    <w:p>
      <w:pPr>
        <w:spacing w:after="0"/>
      </w:pPr>
      <w:r>
        <w:rPr>
          <w:rFonts w:ascii="Arial" w:hAnsi="Arial"/>
          <w:color w:val="5D7284"/>
          <w:sz w:val="22"/>
        </w:rPr>
        <w:t>3:05:37</w:t>
      </w:r>
    </w:p>
    <w:p>
      <w:pPr>
        <w:spacing w:after="0"/>
      </w:pPr>
      <w:r>
        <w:rPr>
          <w:rFonts w:ascii="Arial" w:hAnsi="Arial"/>
          <w:sz w:val="22"/>
        </w:rPr>
        <w:t>really think he wanted to,</w:t>
      </w:r>
    </w:p>
    <w:p>
      <w:pPr>
        <w:spacing w:after="0"/>
      </w:pPr>
    </w:p>
    <w:p>
      <w:pPr>
        <w:spacing w:after="0"/>
      </w:pPr>
      <w:r>
        <w:rPr>
          <w:rFonts w:ascii="Arial" w:hAnsi="Arial"/>
          <w:color w:val="5D7284"/>
          <w:sz w:val="22"/>
        </w:rPr>
        <w:t>3:05:41</w:t>
      </w:r>
    </w:p>
    <w:p>
      <w:pPr>
        <w:spacing w:after="0"/>
      </w:pPr>
      <w:r>
        <w:rPr>
          <w:rFonts w:ascii="Arial" w:hAnsi="Arial"/>
          <w:sz w:val="22"/>
        </w:rPr>
        <w:t>like he couldn't. I mean, these people live their lives are at risk. You know, I mean, it really isn't funny. And I knew that now sinking, knew the truth 100%. Dana, that those guys all got 20 plus years, not one of them talked,</w:t>
      </w:r>
    </w:p>
    <w:p>
      <w:pPr>
        <w:spacing w:after="0"/>
      </w:pPr>
    </w:p>
    <w:p>
      <w:pPr>
        <w:spacing w:after="0"/>
      </w:pPr>
      <w:r>
        <w:rPr>
          <w:rFonts w:ascii="Arial" w:hAnsi="Arial"/>
          <w:color w:val="5D7284"/>
          <w:sz w:val="22"/>
        </w:rPr>
        <w:t>3:06:02</w:t>
      </w:r>
    </w:p>
    <w:p>
      <w:pPr>
        <w:spacing w:after="0"/>
      </w:pPr>
      <w:r>
        <w:rPr>
          <w:rFonts w:ascii="Arial" w:hAnsi="Arial"/>
          <w:sz w:val="22"/>
        </w:rPr>
        <w:t>called fear factor.</w:t>
      </w:r>
    </w:p>
    <w:p>
      <w:pPr>
        <w:spacing w:after="0"/>
      </w:pPr>
    </w:p>
    <w:p>
      <w:pPr>
        <w:spacing w:after="0"/>
      </w:pPr>
      <w:r>
        <w:rPr>
          <w:rFonts w:ascii="Arial" w:hAnsi="Arial"/>
          <w:color w:val="5D7284"/>
          <w:sz w:val="22"/>
        </w:rPr>
        <w:t>3:06:05</w:t>
      </w:r>
    </w:p>
    <w:p>
      <w:pPr>
        <w:spacing w:after="0"/>
      </w:pPr>
      <w:r>
        <w:rPr>
          <w:rFonts w:ascii="Arial" w:hAnsi="Arial"/>
          <w:sz w:val="22"/>
        </w:rPr>
        <w:t>To think that they're going to sit in jail for 20 years. And not talk to good reason for it. They're scared out of their minds. They don't believe in the witness protections going to protect them. I'm surprised that Doug fell for that one. But he was scared, bad. And to me, that was shocking, because he's the most scary man of all of them.</w:t>
      </w:r>
    </w:p>
    <w:p>
      <w:pPr>
        <w:spacing w:after="0"/>
      </w:pPr>
    </w:p>
    <w:p>
      <w:pPr>
        <w:spacing w:after="0"/>
      </w:pPr>
      <w:r>
        <w:rPr>
          <w:rFonts w:ascii="Arial" w:hAnsi="Arial"/>
          <w:color w:val="5D7284"/>
          <w:sz w:val="22"/>
        </w:rPr>
        <w:t>3:06:35</w:t>
      </w:r>
    </w:p>
    <w:p>
      <w:pPr>
        <w:spacing w:after="0"/>
      </w:pPr>
      <w:r>
        <w:rPr>
          <w:rFonts w:ascii="Arial" w:hAnsi="Arial"/>
          <w:sz w:val="22"/>
        </w:rPr>
        <w:t>But he did have children.</w:t>
      </w:r>
    </w:p>
    <w:p>
      <w:pPr>
        <w:spacing w:after="0"/>
      </w:pPr>
    </w:p>
    <w:p>
      <w:pPr>
        <w:spacing w:after="0"/>
      </w:pPr>
      <w:r>
        <w:rPr>
          <w:rFonts w:ascii="Arial" w:hAnsi="Arial"/>
          <w:color w:val="5D7284"/>
          <w:sz w:val="22"/>
        </w:rPr>
        <w:t>3:06:38</w:t>
      </w:r>
    </w:p>
    <w:p>
      <w:pPr>
        <w:spacing w:after="0"/>
      </w:pPr>
      <w:r>
        <w:rPr>
          <w:rFonts w:ascii="Arial" w:hAnsi="Arial"/>
          <w:sz w:val="22"/>
        </w:rPr>
        <w:t>Why did I never want the witness protection.</w:t>
      </w:r>
    </w:p>
    <w:p>
      <w:pPr>
        <w:spacing w:after="0"/>
      </w:pPr>
    </w:p>
    <w:p>
      <w:pPr>
        <w:spacing w:after="0"/>
      </w:pPr>
      <w:r>
        <w:rPr>
          <w:rFonts w:ascii="Arial" w:hAnsi="Arial"/>
          <w:color w:val="5D7284"/>
          <w:sz w:val="22"/>
        </w:rPr>
        <w:t>3:06:41</w:t>
      </w:r>
    </w:p>
    <w:p>
      <w:pPr>
        <w:spacing w:after="0"/>
      </w:pPr>
      <w:r>
        <w:rPr>
          <w:rFonts w:ascii="Arial" w:hAnsi="Arial"/>
          <w:sz w:val="22"/>
        </w:rPr>
        <w:t>So I knew I wouldn't abide by it. I knew that I would break the rules call my mom and dad. You know, I just knew that I was not willing to leave my friends and family in the world to go hide. And I also felt like maybe it was a bit. Again, stupid, naive. I didn't think they would come after me because the short list was short. Like who did it? They all got hauled in. And I do believe I mean, yeah, I could have been hurt. I could have been hurt. I moved, moved. And there was somebody with me. And it's in the book and I haven't read it because I don't want to. But the undercover agent who would not do that? No, no stuff. It's at the gold guy. Even though he you know, ran with the Hells Angels and every damn buddy else. But he was a great undercover agent. But</w:t>
      </w:r>
    </w:p>
    <w:p>
      <w:pPr>
        <w:spacing w:after="0"/>
      </w:pPr>
    </w:p>
    <w:p>
      <w:pPr>
        <w:spacing w:after="0"/>
      </w:pPr>
      <w:r>
        <w:rPr>
          <w:rFonts w:ascii="Arial" w:hAnsi="Arial"/>
          <w:color w:val="5D7284"/>
          <w:sz w:val="22"/>
        </w:rPr>
        <w:t>3:07:56</w:t>
      </w:r>
    </w:p>
    <w:p>
      <w:pPr>
        <w:spacing w:after="0"/>
      </w:pPr>
      <w:r>
        <w:rPr>
          <w:rFonts w:ascii="Arial" w:hAnsi="Arial"/>
          <w:sz w:val="22"/>
        </w:rPr>
        <w:t>any chance?</w:t>
      </w:r>
    </w:p>
    <w:p>
      <w:pPr>
        <w:spacing w:after="0"/>
      </w:pPr>
    </w:p>
    <w:p>
      <w:pPr>
        <w:spacing w:after="0"/>
      </w:pPr>
      <w:r>
        <w:rPr>
          <w:rFonts w:ascii="Arial" w:hAnsi="Arial"/>
          <w:color w:val="5D7284"/>
          <w:sz w:val="22"/>
        </w:rPr>
        <w:t>3:07:59</w:t>
      </w:r>
    </w:p>
    <w:p>
      <w:pPr>
        <w:spacing w:after="0"/>
      </w:pPr>
      <w:r>
        <w:rPr>
          <w:rFonts w:ascii="Arial" w:hAnsi="Arial"/>
          <w:sz w:val="22"/>
        </w:rPr>
        <w:t>is in the witness protection program.</w:t>
      </w:r>
    </w:p>
    <w:p>
      <w:pPr>
        <w:spacing w:after="0"/>
      </w:pPr>
    </w:p>
    <w:p>
      <w:pPr>
        <w:spacing w:after="0"/>
      </w:pPr>
      <w:r>
        <w:rPr>
          <w:rFonts w:ascii="Arial" w:hAnsi="Arial"/>
          <w:color w:val="5D7284"/>
          <w:sz w:val="22"/>
        </w:rPr>
        <w:t>3:08:01</w:t>
      </w:r>
    </w:p>
    <w:p>
      <w:pPr>
        <w:spacing w:after="0"/>
      </w:pPr>
      <w:r>
        <w:rPr>
          <w:rFonts w:ascii="Arial" w:hAnsi="Arial"/>
          <w:sz w:val="22"/>
        </w:rPr>
        <w:t>Is there any chance? I mean, if he were, and I will not pay Who? People who say he's alive, simply because you're, you know, everybody can have their opinion. I have mine based on the information that I have. And I think I have the most. I know I have the most. But people like Don Lincoln with the a he's a very proponent of Wally's out there and we're still in Miami Vice. And the Chase is on and share Piko is all about, you know, his ego and he didn't want to look stupid, like we can't catch him.</w:t>
      </w:r>
    </w:p>
    <w:p>
      <w:pPr>
        <w:spacing w:after="0"/>
      </w:pPr>
    </w:p>
    <w:p>
      <w:pPr>
        <w:spacing w:after="0"/>
      </w:pPr>
      <w:r>
        <w:rPr>
          <w:rFonts w:ascii="Arial" w:hAnsi="Arial"/>
          <w:color w:val="5D7284"/>
          <w:sz w:val="22"/>
        </w:rPr>
        <w:t>3:08:53</w:t>
      </w:r>
    </w:p>
    <w:p>
      <w:pPr>
        <w:spacing w:after="0"/>
      </w:pPr>
      <w:r>
        <w:rPr>
          <w:rFonts w:ascii="Arial" w:hAnsi="Arial"/>
          <w:sz w:val="22"/>
        </w:rPr>
        <w:t>But for myself,</w:t>
      </w:r>
    </w:p>
    <w:p>
      <w:pPr>
        <w:spacing w:after="0"/>
      </w:pPr>
    </w:p>
    <w:p>
      <w:pPr>
        <w:spacing w:after="0"/>
      </w:pPr>
      <w:r>
        <w:rPr>
          <w:rFonts w:ascii="Arial" w:hAnsi="Arial"/>
          <w:color w:val="5D7284"/>
          <w:sz w:val="22"/>
        </w:rPr>
        <w:t>3:08:59</w:t>
      </w:r>
    </w:p>
    <w:p>
      <w:pPr>
        <w:spacing w:after="0"/>
      </w:pPr>
      <w:r>
        <w:rPr>
          <w:rFonts w:ascii="Arial" w:hAnsi="Arial"/>
          <w:sz w:val="22"/>
        </w:rPr>
        <w:t>I never, I was never, I shouldn't say I was never afraid. Yes, I was afraid of the dark. I am still afraid of the dark. I live out here on the lake. Anybody could come up to the ramp. That's how they break in here. Like to come in by boat, do whatever. So there is always that, that ruling. It's always going to be there. But I always felt like if they came after me at a point in time, and I was still very protected and running with them and undercover and always at a point in time. They'd rounded a lot of them up. And maybe half of them are in jail already and I just went I'm taking my chances because I don't I don't know that I believe in the witness. And Vibram Exactly. So and I knew that I would, they would have to keep moving because I would keep breaking the rules. And they knew it too. But they, they FBI, I'll never forget lubinski came up to me one day after he knew I was not going to take witness protection. And I was getting out. I was out. That was the day I got out. He walked up to me, he said, old come in. And we went back in</w:t>
      </w:r>
    </w:p>
    <w:p>
      <w:pPr>
        <w:spacing w:after="0"/>
      </w:pPr>
    </w:p>
    <w:p>
      <w:pPr>
        <w:spacing w:after="0"/>
      </w:pPr>
      <w:r>
        <w:rPr>
          <w:rFonts w:ascii="Arial" w:hAnsi="Arial"/>
          <w:color w:val="5D7284"/>
          <w:sz w:val="22"/>
        </w:rPr>
        <w:t>3:10:36</w:t>
      </w:r>
    </w:p>
    <w:p>
      <w:pPr>
        <w:spacing w:after="0"/>
      </w:pPr>
      <w:r>
        <w:rPr>
          <w:rFonts w:ascii="Arial" w:hAnsi="Arial"/>
          <w:sz w:val="22"/>
        </w:rPr>
        <w:t>the Last Supper room.</w:t>
      </w:r>
    </w:p>
    <w:p>
      <w:pPr>
        <w:spacing w:after="0"/>
      </w:pPr>
    </w:p>
    <w:p>
      <w:pPr>
        <w:spacing w:after="0"/>
      </w:pPr>
      <w:r>
        <w:rPr>
          <w:rFonts w:ascii="Arial" w:hAnsi="Arial"/>
          <w:color w:val="5D7284"/>
          <w:sz w:val="22"/>
        </w:rPr>
        <w:t>3:10:42</w:t>
      </w:r>
    </w:p>
    <w:p>
      <w:pPr>
        <w:spacing w:after="0"/>
      </w:pPr>
      <w:r>
        <w:rPr>
          <w:rFonts w:ascii="Arial" w:hAnsi="Arial"/>
          <w:sz w:val="22"/>
        </w:rPr>
        <w:t>And he said, Olga,</w:t>
      </w:r>
    </w:p>
    <w:p>
      <w:pPr>
        <w:spacing w:after="0"/>
      </w:pPr>
    </w:p>
    <w:p>
      <w:pPr>
        <w:spacing w:after="0"/>
      </w:pPr>
      <w:r>
        <w:rPr>
          <w:rFonts w:ascii="Arial" w:hAnsi="Arial"/>
          <w:color w:val="5D7284"/>
          <w:sz w:val="22"/>
        </w:rPr>
        <w:t>3:10:46</w:t>
      </w:r>
    </w:p>
    <w:p>
      <w:pPr>
        <w:spacing w:after="0"/>
      </w:pPr>
      <w:r>
        <w:rPr>
          <w:rFonts w:ascii="Arial" w:hAnsi="Arial"/>
          <w:sz w:val="22"/>
        </w:rPr>
        <w:t>I want to give you this.</w:t>
      </w:r>
    </w:p>
    <w:p>
      <w:pPr>
        <w:spacing w:after="0"/>
      </w:pPr>
    </w:p>
    <w:p>
      <w:pPr>
        <w:spacing w:after="0"/>
      </w:pPr>
      <w:r>
        <w:rPr>
          <w:rFonts w:ascii="Arial" w:hAnsi="Arial"/>
          <w:color w:val="5D7284"/>
          <w:sz w:val="22"/>
        </w:rPr>
        <w:t>3:10:50</w:t>
      </w:r>
    </w:p>
    <w:p>
      <w:pPr>
        <w:spacing w:after="0"/>
      </w:pPr>
      <w:r>
        <w:rPr>
          <w:rFonts w:ascii="Arial" w:hAnsi="Arial"/>
          <w:sz w:val="22"/>
        </w:rPr>
        <w:t>A ppk my Walther PPK, an FBI agent, given a felon, a ppk.</w:t>
      </w:r>
    </w:p>
    <w:p>
      <w:pPr>
        <w:spacing w:after="0"/>
      </w:pPr>
    </w:p>
    <w:p>
      <w:pPr>
        <w:spacing w:after="0"/>
      </w:pPr>
      <w:r>
        <w:rPr>
          <w:rFonts w:ascii="Arial" w:hAnsi="Arial"/>
          <w:color w:val="5D7284"/>
          <w:sz w:val="22"/>
        </w:rPr>
        <w:t>3:11:00</w:t>
      </w:r>
    </w:p>
    <w:p>
      <w:pPr>
        <w:spacing w:after="0"/>
      </w:pPr>
      <w:r>
        <w:rPr>
          <w:rFonts w:ascii="Arial" w:hAnsi="Arial"/>
          <w:sz w:val="22"/>
        </w:rPr>
        <w:t>How's that?</w:t>
      </w:r>
    </w:p>
    <w:p>
      <w:pPr>
        <w:spacing w:after="0"/>
      </w:pPr>
    </w:p>
    <w:p>
      <w:pPr>
        <w:spacing w:after="0"/>
      </w:pPr>
      <w:r>
        <w:rPr>
          <w:rFonts w:ascii="Arial" w:hAnsi="Arial"/>
          <w:color w:val="5D7284"/>
          <w:sz w:val="22"/>
        </w:rPr>
        <w:t>3:11:02</w:t>
      </w:r>
    </w:p>
    <w:p>
      <w:pPr>
        <w:spacing w:after="0"/>
      </w:pPr>
      <w:r>
        <w:rPr>
          <w:rFonts w:ascii="Arial" w:hAnsi="Arial"/>
          <w:sz w:val="22"/>
        </w:rPr>
        <w:t>That's how much I care.</w:t>
      </w:r>
    </w:p>
    <w:p>
      <w:pPr>
        <w:spacing w:after="0"/>
      </w:pPr>
    </w:p>
    <w:p>
      <w:pPr>
        <w:spacing w:after="0"/>
      </w:pPr>
      <w:r>
        <w:rPr>
          <w:rFonts w:ascii="Arial" w:hAnsi="Arial"/>
          <w:color w:val="5D7284"/>
          <w:sz w:val="22"/>
        </w:rPr>
        <w:t>3:11:06</w:t>
      </w:r>
    </w:p>
    <w:p>
      <w:pPr>
        <w:spacing w:after="0"/>
      </w:pPr>
      <w:r>
        <w:rPr>
          <w:rFonts w:ascii="Arial" w:hAnsi="Arial"/>
          <w:sz w:val="22"/>
        </w:rPr>
        <w:t>I can be done.</w:t>
      </w:r>
    </w:p>
    <w:p>
      <w:pPr>
        <w:spacing w:after="0"/>
      </w:pPr>
    </w:p>
    <w:p>
      <w:pPr>
        <w:spacing w:after="0"/>
      </w:pPr>
      <w:r>
        <w:rPr>
          <w:rFonts w:ascii="Arial" w:hAnsi="Arial"/>
          <w:color w:val="5D7284"/>
          <w:sz w:val="22"/>
        </w:rPr>
        <w:t>3:11:09</w:t>
      </w:r>
    </w:p>
    <w:p>
      <w:pPr>
        <w:spacing w:after="0"/>
      </w:pPr>
      <w:r>
        <w:rPr>
          <w:rFonts w:ascii="Arial" w:hAnsi="Arial"/>
          <w:sz w:val="22"/>
        </w:rPr>
        <w:t>And I think he was just like, go for.</w:t>
      </w:r>
    </w:p>
    <w:p>
      <w:pPr>
        <w:spacing w:after="0"/>
      </w:pPr>
    </w:p>
    <w:p>
      <w:pPr>
        <w:spacing w:after="0"/>
      </w:pPr>
      <w:r>
        <w:rPr>
          <w:rFonts w:ascii="Arial" w:hAnsi="Arial"/>
          <w:color w:val="5D7284"/>
          <w:sz w:val="22"/>
        </w:rPr>
        <w:t>3:11:16</w:t>
      </w:r>
    </w:p>
    <w:p>
      <w:pPr>
        <w:spacing w:after="0"/>
      </w:pPr>
      <w:r>
        <w:rPr>
          <w:rFonts w:ascii="Arial" w:hAnsi="Arial"/>
          <w:sz w:val="22"/>
        </w:rPr>
        <w:t>I mean, some funny things happen. There. So not in the norm. ground of</w:t>
      </w:r>
    </w:p>
    <w:p>
      <w:pPr>
        <w:spacing w:after="0"/>
      </w:pPr>
    </w:p>
    <w:p>
      <w:pPr>
        <w:spacing w:after="0"/>
      </w:pPr>
      <w:r>
        <w:rPr>
          <w:rFonts w:ascii="Arial" w:hAnsi="Arial"/>
          <w:color w:val="5D7284"/>
          <w:sz w:val="22"/>
        </w:rPr>
        <w:t>3:11:25</w:t>
      </w:r>
    </w:p>
    <w:p>
      <w:pPr>
        <w:spacing w:after="0"/>
      </w:pPr>
      <w:r>
        <w:rPr>
          <w:rFonts w:ascii="Arial" w:hAnsi="Arial"/>
          <w:sz w:val="22"/>
        </w:rPr>
        <w:t>things</w:t>
      </w:r>
    </w:p>
    <w:p>
      <w:pPr>
        <w:spacing w:after="0"/>
      </w:pPr>
    </w:p>
    <w:p>
      <w:pPr>
        <w:spacing w:after="0"/>
      </w:pPr>
      <w:r>
        <w:rPr>
          <w:rFonts w:ascii="Arial" w:hAnsi="Arial"/>
          <w:color w:val="5D7284"/>
          <w:sz w:val="22"/>
        </w:rPr>
        <w:t>3:11:26</w:t>
      </w:r>
    </w:p>
    <w:p>
      <w:pPr>
        <w:spacing w:after="0"/>
      </w:pPr>
      <w:r>
        <w:rPr>
          <w:rFonts w:ascii="Arial" w:hAnsi="Arial"/>
          <w:sz w:val="22"/>
        </w:rPr>
        <w:t>when you're trying to find awesome King. did.</w:t>
      </w:r>
    </w:p>
    <w:p>
      <w:pPr>
        <w:spacing w:after="0"/>
      </w:pPr>
    </w:p>
    <w:p>
      <w:pPr>
        <w:spacing w:after="0"/>
      </w:pPr>
      <w:r>
        <w:rPr>
          <w:rFonts w:ascii="Arial" w:hAnsi="Arial"/>
          <w:color w:val="5D7284"/>
          <w:sz w:val="22"/>
        </w:rPr>
        <w:t>3:11:31</w:t>
      </w:r>
    </w:p>
    <w:p>
      <w:pPr>
        <w:spacing w:after="0"/>
      </w:pPr>
      <w:r>
        <w:rPr>
          <w:rFonts w:ascii="Arial" w:hAnsi="Arial"/>
          <w:sz w:val="22"/>
        </w:rPr>
        <w:t>Did you reach out to Dickey Center?</w:t>
      </w:r>
    </w:p>
    <w:p>
      <w:pPr>
        <w:spacing w:after="0"/>
      </w:pPr>
    </w:p>
    <w:p>
      <w:pPr>
        <w:spacing w:after="0"/>
      </w:pPr>
      <w:r>
        <w:rPr>
          <w:rFonts w:ascii="Arial" w:hAnsi="Arial"/>
          <w:color w:val="5D7284"/>
          <w:sz w:val="22"/>
        </w:rPr>
        <w:t>3:11:33</w:t>
      </w:r>
    </w:p>
    <w:p>
      <w:pPr>
        <w:spacing w:after="0"/>
      </w:pPr>
      <w:r>
        <w:rPr>
          <w:rFonts w:ascii="Arial" w:hAnsi="Arial"/>
          <w:sz w:val="22"/>
        </w:rPr>
        <w:t>Oh, yeah. Yeah, Dickey was the whole hookup. Dickey was how I got to Nelson King. And again, we use the plane is the rousse. Nelson won that plane because he wanted to go back to blace. And by doing that, or even wanting that, I knew he was for sure. Double crossed. Okay. He wouldn't be able to talk to them if he hadn't, right.</w:t>
      </w:r>
    </w:p>
    <w:p>
      <w:pPr>
        <w:spacing w:after="0"/>
      </w:pPr>
    </w:p>
    <w:p>
      <w:pPr>
        <w:spacing w:after="0"/>
      </w:pPr>
      <w:r>
        <w:rPr>
          <w:rFonts w:ascii="Arial" w:hAnsi="Arial"/>
          <w:color w:val="5D7284"/>
          <w:sz w:val="22"/>
        </w:rPr>
        <w:t>3:12:07</w:t>
      </w:r>
    </w:p>
    <w:p>
      <w:pPr>
        <w:spacing w:after="0"/>
      </w:pPr>
      <w:r>
        <w:rPr>
          <w:rFonts w:ascii="Arial" w:hAnsi="Arial"/>
          <w:sz w:val="22"/>
        </w:rPr>
        <w:t>Look, we follow them quite follow that. Okay.</w:t>
      </w:r>
    </w:p>
    <w:p>
      <w:pPr>
        <w:spacing w:after="0"/>
      </w:pPr>
    </w:p>
    <w:p>
      <w:pPr>
        <w:spacing w:after="0"/>
      </w:pPr>
      <w:r>
        <w:rPr>
          <w:rFonts w:ascii="Arial" w:hAnsi="Arial"/>
          <w:color w:val="5D7284"/>
          <w:sz w:val="22"/>
        </w:rPr>
        <w:t>3:12:11</w:t>
      </w:r>
    </w:p>
    <w:p>
      <w:pPr>
        <w:spacing w:after="0"/>
      </w:pPr>
      <w:r>
        <w:rPr>
          <w:rFonts w:ascii="Arial" w:hAnsi="Arial"/>
          <w:sz w:val="22"/>
        </w:rPr>
        <w:t>Nelson came along and was playing that I had, of course, because it was my property. And Dickey got Nelson to agree to talk to me what you did. And this is months of trying to get Nelson to talk to me. And when when Nelson realized I had that plane, he wanted it because it was like the imperfect. Better than the one crashed.</w:t>
      </w:r>
    </w:p>
    <w:p>
      <w:pPr>
        <w:spacing w:after="0"/>
      </w:pPr>
    </w:p>
    <w:p>
      <w:pPr>
        <w:spacing w:after="0"/>
      </w:pPr>
      <w:r>
        <w:rPr>
          <w:rFonts w:ascii="Arial" w:hAnsi="Arial"/>
          <w:color w:val="5D7284"/>
          <w:sz w:val="22"/>
        </w:rPr>
        <w:t>3:12:48</w:t>
      </w:r>
    </w:p>
    <w:p>
      <w:pPr>
        <w:spacing w:after="0"/>
      </w:pPr>
      <w:r>
        <w:rPr>
          <w:rFonts w:ascii="Arial" w:hAnsi="Arial"/>
          <w:sz w:val="22"/>
        </w:rPr>
        <w:t>It was faster two engines</w:t>
      </w:r>
    </w:p>
    <w:p>
      <w:pPr>
        <w:spacing w:after="0"/>
      </w:pPr>
    </w:p>
    <w:p>
      <w:pPr>
        <w:spacing w:after="0"/>
      </w:pPr>
      <w:r>
        <w:rPr>
          <w:rFonts w:ascii="Arial" w:hAnsi="Arial"/>
          <w:color w:val="5D7284"/>
          <w:sz w:val="22"/>
        </w:rPr>
        <w:t>3:12:51</w:t>
      </w:r>
    </w:p>
    <w:p>
      <w:pPr>
        <w:spacing w:after="0"/>
      </w:pPr>
      <w:r>
        <w:rPr>
          <w:rFonts w:ascii="Arial" w:hAnsi="Arial"/>
          <w:sz w:val="22"/>
        </w:rPr>
        <w:t>could carry a bigger load.</w:t>
      </w:r>
    </w:p>
    <w:p>
      <w:pPr>
        <w:spacing w:after="0"/>
      </w:pPr>
    </w:p>
    <w:p>
      <w:pPr>
        <w:spacing w:after="0"/>
      </w:pPr>
      <w:r>
        <w:rPr>
          <w:rFonts w:ascii="Arial" w:hAnsi="Arial"/>
          <w:color w:val="5D7284"/>
          <w:sz w:val="22"/>
        </w:rPr>
        <w:t>3:12:55</w:t>
      </w:r>
    </w:p>
    <w:p>
      <w:pPr>
        <w:spacing w:after="0"/>
      </w:pPr>
      <w:r>
        <w:rPr>
          <w:rFonts w:ascii="Arial" w:hAnsi="Arial"/>
          <w:sz w:val="22"/>
        </w:rPr>
        <w:t>And he wanted it so he was that this wind was willing to talk to me. But he wanted to go back to beliefs and Dickie told me that and I was like that's when I went okay. He double cross Bali for sure. wouldn't be able to go back. Yeah, so that told me right there without I didn't need furler confirmation. Although he was meeting me in Daytona Beach. I was in a hotel room with Freddy. I could not get a hotel room. What an idiot. I fly to Florida to fly into the Daytona. And I know they're watching me at the hurts Fetzer with me. I mean, it felt like I don't know if you've ever been in a room when eyes are on you. I knew they were with me. When I was getting the rental car. And I plan to find a hotel. You know, I didn't know it was biker weekend. And I mean, to move to beat on the streets of Daytona, like on the Beach Road. was impossible. It was every biker. With their Harley's I was like worried where am I to where I am. Oh my god. So I'm calling all the hotels can't get a room. I had no intentions of going to where Freddy was then that night. Couldn't get a room. So a call for you said Well, here's the deal. I'm here. I'm in town. Because I never tell Freddy what Tom was coming or whatever I said just go down there and hear the rooms paid for I got his room arrange the Fed set up the room next door. They were right. They had all the suction cups. They had set up shop big time. And they taped everything. I was on the phone with Nelson gang. Great.</w:t>
      </w:r>
    </w:p>
    <w:p>
      <w:pPr>
        <w:spacing w:after="0"/>
      </w:pPr>
    </w:p>
    <w:p>
      <w:pPr>
        <w:spacing w:after="0"/>
      </w:pPr>
      <w:r>
        <w:rPr>
          <w:rFonts w:ascii="Arial" w:hAnsi="Arial"/>
          <w:color w:val="5D7284"/>
          <w:sz w:val="22"/>
        </w:rPr>
        <w:t>3:15:15</w:t>
      </w:r>
    </w:p>
    <w:p>
      <w:pPr>
        <w:spacing w:after="0"/>
      </w:pPr>
      <w:r>
        <w:rPr>
          <w:rFonts w:ascii="Arial" w:hAnsi="Arial"/>
          <w:sz w:val="22"/>
        </w:rPr>
        <w:t>Perfect.</w:t>
      </w:r>
    </w:p>
    <w:p>
      <w:pPr>
        <w:spacing w:after="0"/>
      </w:pPr>
    </w:p>
    <w:p>
      <w:pPr>
        <w:spacing w:after="0"/>
      </w:pPr>
      <w:r>
        <w:rPr>
          <w:rFonts w:ascii="Arial" w:hAnsi="Arial"/>
          <w:color w:val="5D7284"/>
          <w:sz w:val="22"/>
        </w:rPr>
        <w:t>3:15:17</w:t>
      </w:r>
    </w:p>
    <w:p>
      <w:pPr>
        <w:spacing w:after="0"/>
      </w:pPr>
      <w:r>
        <w:rPr>
          <w:rFonts w:ascii="Arial" w:hAnsi="Arial"/>
          <w:sz w:val="22"/>
        </w:rPr>
        <w:t>I'm on the phone with Nelson King. We're talking about where we're gonna meet. What time were Bubba? Well, the feds were at the phone booth. They they traced the call.</w:t>
      </w:r>
    </w:p>
    <w:p>
      <w:pPr>
        <w:spacing w:after="0"/>
      </w:pPr>
    </w:p>
    <w:p>
      <w:pPr>
        <w:spacing w:after="0"/>
      </w:pPr>
      <w:r>
        <w:rPr>
          <w:rFonts w:ascii="Arial" w:hAnsi="Arial"/>
          <w:color w:val="5D7284"/>
          <w:sz w:val="22"/>
        </w:rPr>
        <w:t>3:15:32</w:t>
      </w:r>
    </w:p>
    <w:p>
      <w:pPr>
        <w:spacing w:after="0"/>
      </w:pPr>
      <w:r>
        <w:rPr>
          <w:rFonts w:ascii="Arial" w:hAnsi="Arial"/>
          <w:sz w:val="22"/>
        </w:rPr>
        <w:t>They arrested him.</w:t>
      </w:r>
    </w:p>
    <w:p>
      <w:pPr>
        <w:spacing w:after="0"/>
      </w:pPr>
    </w:p>
    <w:p>
      <w:pPr>
        <w:spacing w:after="0"/>
      </w:pPr>
      <w:r>
        <w:rPr>
          <w:rFonts w:ascii="Arial" w:hAnsi="Arial"/>
          <w:color w:val="5D7284"/>
          <w:sz w:val="22"/>
        </w:rPr>
        <w:t>3:15:35</w:t>
      </w:r>
    </w:p>
    <w:p>
      <w:pPr>
        <w:spacing w:after="0"/>
      </w:pPr>
      <w:r>
        <w:rPr>
          <w:rFonts w:ascii="Arial" w:hAnsi="Arial"/>
          <w:sz w:val="22"/>
        </w:rPr>
        <w:t>After he hung up the phone</w:t>
      </w:r>
    </w:p>
    <w:p>
      <w:pPr>
        <w:spacing w:after="0"/>
      </w:pPr>
    </w:p>
    <w:p>
      <w:pPr>
        <w:spacing w:after="0"/>
      </w:pPr>
      <w:r>
        <w:rPr>
          <w:rFonts w:ascii="Arial" w:hAnsi="Arial"/>
          <w:color w:val="5D7284"/>
          <w:sz w:val="22"/>
        </w:rPr>
        <w:t>3:15:38</w:t>
      </w:r>
    </w:p>
    <w:p>
      <w:pPr>
        <w:spacing w:after="0"/>
      </w:pPr>
      <w:r>
        <w:rPr>
          <w:rFonts w:ascii="Arial" w:hAnsi="Arial"/>
          <w:sz w:val="22"/>
        </w:rPr>
        <w:t>up in bap, Massachusetts back. That's where he's home base may roll with the Massachusetts. Oh, yeah. Bam, this. Yeah. So he was arrested. Amen. You would</w:t>
      </w:r>
    </w:p>
    <w:p>
      <w:pPr>
        <w:spacing w:after="0"/>
      </w:pPr>
    </w:p>
    <w:p>
      <w:pPr>
        <w:spacing w:after="0"/>
      </w:pPr>
      <w:r>
        <w:rPr>
          <w:rFonts w:ascii="Arial" w:hAnsi="Arial"/>
          <w:color w:val="5D7284"/>
          <w:sz w:val="22"/>
        </w:rPr>
        <w:t>3:15:55</w:t>
      </w:r>
    </w:p>
    <w:p>
      <w:pPr>
        <w:spacing w:after="0"/>
      </w:pPr>
      <w:r>
        <w:rPr>
          <w:rFonts w:ascii="Arial" w:hAnsi="Arial"/>
          <w:sz w:val="22"/>
        </w:rPr>
        <w:t>have asked him What?</w:t>
      </w:r>
    </w:p>
    <w:p>
      <w:pPr>
        <w:spacing w:after="0"/>
      </w:pPr>
    </w:p>
    <w:p>
      <w:pPr>
        <w:spacing w:after="0"/>
      </w:pPr>
      <w:r>
        <w:rPr>
          <w:rFonts w:ascii="Arial" w:hAnsi="Arial"/>
          <w:color w:val="5D7284"/>
          <w:sz w:val="22"/>
        </w:rPr>
        <w:t>3:15:56</w:t>
      </w:r>
    </w:p>
    <w:p>
      <w:pPr>
        <w:spacing w:after="0"/>
      </w:pPr>
      <w:r>
        <w:rPr>
          <w:rFonts w:ascii="Arial" w:hAnsi="Arial"/>
          <w:sz w:val="22"/>
        </w:rPr>
        <w:t>What? What? Oh, oh.</w:t>
      </w:r>
    </w:p>
    <w:p>
      <w:pPr>
        <w:spacing w:after="0"/>
      </w:pPr>
    </w:p>
    <w:p>
      <w:pPr>
        <w:spacing w:after="0"/>
      </w:pPr>
      <w:r>
        <w:rPr>
          <w:rFonts w:ascii="Arial" w:hAnsi="Arial"/>
          <w:color w:val="5D7284"/>
          <w:sz w:val="22"/>
        </w:rPr>
        <w:t>3:16:00</w:t>
      </w:r>
    </w:p>
    <w:p>
      <w:pPr>
        <w:spacing w:after="0"/>
      </w:pPr>
      <w:r>
        <w:rPr>
          <w:rFonts w:ascii="Arial" w:hAnsi="Arial"/>
          <w:sz w:val="22"/>
        </w:rPr>
        <w:t>I mean, the list was long. But I knew enough to kind of catch him in lies or know which way to direction to move? Like, I don't know. Exactly. But it would have been based on the gathered intelligence from Ben Bradley Dickie Santa Griffin and, you know, just old stuff that I collected the coordinate where the locate, locate, I knew enough to try to put pressure on him not to lie</w:t>
      </w:r>
    </w:p>
    <w:p>
      <w:pPr>
        <w:spacing w:after="0"/>
      </w:pPr>
    </w:p>
    <w:p>
      <w:pPr>
        <w:spacing w:after="0"/>
      </w:pPr>
      <w:r>
        <w:rPr>
          <w:rFonts w:ascii="Arial" w:hAnsi="Arial"/>
          <w:color w:val="5D7284"/>
          <w:sz w:val="22"/>
        </w:rPr>
        <w:t>3:16:37</w:t>
      </w:r>
    </w:p>
    <w:p>
      <w:pPr>
        <w:spacing w:after="0"/>
      </w:pPr>
      <w:r>
        <w:rPr>
          <w:rFonts w:ascii="Arial" w:hAnsi="Arial"/>
          <w:sz w:val="22"/>
        </w:rPr>
        <w:t>on or</w:t>
      </w:r>
    </w:p>
    <w:p>
      <w:pPr>
        <w:spacing w:after="0"/>
      </w:pPr>
    </w:p>
    <w:p>
      <w:pPr>
        <w:spacing w:after="0"/>
      </w:pPr>
      <w:r>
        <w:rPr>
          <w:rFonts w:ascii="Arial" w:hAnsi="Arial"/>
          <w:color w:val="5D7284"/>
          <w:sz w:val="22"/>
        </w:rPr>
        <w:t>3:16:39</w:t>
      </w:r>
    </w:p>
    <w:p>
      <w:pPr>
        <w:spacing w:after="0"/>
      </w:pPr>
      <w:r>
        <w:rPr>
          <w:rFonts w:ascii="Arial" w:hAnsi="Arial"/>
          <w:sz w:val="22"/>
        </w:rPr>
        <w:t>that was his?</w:t>
      </w:r>
    </w:p>
    <w:p>
      <w:pPr>
        <w:spacing w:after="0"/>
      </w:pPr>
    </w:p>
    <w:p>
      <w:pPr>
        <w:spacing w:after="0"/>
      </w:pPr>
      <w:r>
        <w:rPr>
          <w:rFonts w:ascii="Arial" w:hAnsi="Arial"/>
          <w:color w:val="5D7284"/>
          <w:sz w:val="22"/>
        </w:rPr>
        <w:t>3:16:40</w:t>
      </w:r>
    </w:p>
    <w:p>
      <w:pPr>
        <w:spacing w:after="0"/>
      </w:pPr>
      <w:r>
        <w:rPr>
          <w:rFonts w:ascii="Arial" w:hAnsi="Arial"/>
          <w:sz w:val="22"/>
        </w:rPr>
        <w:t>Yes. Yeah, that was it. Pure and simple. Parents, I probably more than anybody wanted him to drink and Margarita is in Tier One or wherever. And if he would have come down this hill, 30 years later, I would have given him a hug. And say, God bless you. You know, I really don't have a problem. I do have a little problem with the children part. Okay, yeah, I'm gonna be honest. But on a personal level. I know that that absolute hell he went through in Mexico. It was people can't even fathom any words that show abroad or whatever, you know, where they get locked up abroad? Well, I mean, watch Wally watch people die. over and over and over. If somebody was sick, they were just left die. If somebody got knife, they just bled out, they would line them up and shoot every seven person they didn't care which it's luck, chance, you know, as it was awful. And they would hold his head underwater. And until he would pass out. I mean, virtually in his mind, he was gonna die. They really did kill people on a regular basis. But, I mean, and he had nightmares that was the hard part about being with him one of the hard parts, because the awake Wally was so you would know. He woke up with a smile, and went to bed with a smile. Never had a bad day. Never. Probably cuz he appreciated life, unlike a lot of people who haven't seen a horror, literal horror, but he would have nightmares. And he told me before he went to police, he was having the recurrent dream of playing, catching on fire. And he said to me, I need to get one of those things that will knock out the glass in the plane like I really have to get because of this recurrent dream. He got up one night, and he kept screaming Fire, fire.</w:t>
      </w:r>
    </w:p>
    <w:p>
      <w:pPr>
        <w:spacing w:after="0"/>
      </w:pPr>
    </w:p>
    <w:p>
      <w:pPr>
        <w:spacing w:after="0"/>
      </w:pPr>
      <w:r>
        <w:rPr>
          <w:rFonts w:ascii="Arial" w:hAnsi="Arial"/>
          <w:color w:val="5D7284"/>
          <w:sz w:val="22"/>
        </w:rPr>
        <w:t>3:19:27</w:t>
      </w:r>
    </w:p>
    <w:p>
      <w:pPr>
        <w:spacing w:after="0"/>
      </w:pPr>
      <w:r>
        <w:rPr>
          <w:rFonts w:ascii="Arial" w:hAnsi="Arial"/>
          <w:sz w:val="22"/>
        </w:rPr>
        <w:t>And it was horrible because he was going to the</w:t>
      </w:r>
    </w:p>
    <w:p>
      <w:pPr>
        <w:spacing w:after="0"/>
      </w:pPr>
    </w:p>
    <w:p>
      <w:pPr>
        <w:spacing w:after="0"/>
      </w:pPr>
      <w:r>
        <w:rPr>
          <w:rFonts w:ascii="Arial" w:hAnsi="Arial"/>
          <w:color w:val="5D7284"/>
          <w:sz w:val="22"/>
        </w:rPr>
        <w:t>3:19:31</w:t>
      </w:r>
    </w:p>
    <w:p>
      <w:pPr>
        <w:spacing w:after="0"/>
      </w:pPr>
      <w:r>
        <w:rPr>
          <w:rFonts w:ascii="Arial" w:hAnsi="Arial"/>
          <w:sz w:val="22"/>
        </w:rPr>
        <w:t>our exit door to their back balcony at the cabin. And I had to stop them in. It's hard to talk to somebody who's not present. But he had a habit of doing that. When he got out of Mexico. One time he left a hotel room through the bathroom window and walked God knows where when we would he would do he would do it worse. Like say if we were in Vegas, or we were not at home. The nightmares would intensify the, the, you know, ship the stuff from Mexico v. Whitman's. But this whole, right before he died, it was like</w:t>
      </w:r>
    </w:p>
    <w:p>
      <w:pPr>
        <w:spacing w:after="0"/>
      </w:pPr>
    </w:p>
    <w:p>
      <w:pPr>
        <w:spacing w:after="0"/>
      </w:pPr>
      <w:r>
        <w:rPr>
          <w:rFonts w:ascii="Arial" w:hAnsi="Arial"/>
          <w:color w:val="5D7284"/>
          <w:sz w:val="22"/>
        </w:rPr>
        <w:t>3:20:14</w:t>
      </w:r>
    </w:p>
    <w:p>
      <w:pPr>
        <w:spacing w:after="0"/>
      </w:pPr>
      <w:r>
        <w:rPr>
          <w:rFonts w:ascii="Arial" w:hAnsi="Arial"/>
          <w:sz w:val="22"/>
        </w:rPr>
        <w:t>it was like,</w:t>
      </w:r>
    </w:p>
    <w:p>
      <w:pPr>
        <w:spacing w:after="0"/>
      </w:pPr>
    </w:p>
    <w:p>
      <w:pPr>
        <w:spacing w:after="0"/>
      </w:pPr>
      <w:r>
        <w:rPr>
          <w:rFonts w:ascii="Arial" w:hAnsi="Arial"/>
          <w:color w:val="5D7284"/>
          <w:sz w:val="22"/>
        </w:rPr>
        <w:t>3:20:17</w:t>
      </w:r>
    </w:p>
    <w:p>
      <w:pPr>
        <w:spacing w:after="0"/>
      </w:pPr>
      <w:r>
        <w:rPr>
          <w:rFonts w:ascii="Arial" w:hAnsi="Arial"/>
          <w:sz w:val="22"/>
        </w:rPr>
        <w:t>really bad. Really bad to the point where he was actually going to buy something. I mean, he had visions, and they were so real to him. And he, he would tell me when he woke up, he said, Olga, it was, like real. You know, I mean, it bothered him. It bothered me a lot. Because, you know, it's hard to stop somebody, because I have to try to hold on to him and try to make eye contact and, you know, get him back to reality.</w:t>
      </w:r>
    </w:p>
    <w:p>
      <w:pPr>
        <w:spacing w:after="0"/>
      </w:pPr>
    </w:p>
    <w:p>
      <w:pPr>
        <w:spacing w:after="0"/>
      </w:pPr>
      <w:r>
        <w:rPr>
          <w:rFonts w:ascii="Arial" w:hAnsi="Arial"/>
          <w:color w:val="5D7284"/>
          <w:sz w:val="22"/>
        </w:rPr>
        <w:t>3:20:57</w:t>
      </w:r>
    </w:p>
    <w:p>
      <w:pPr>
        <w:spacing w:after="0"/>
      </w:pPr>
      <w:r>
        <w:rPr>
          <w:rFonts w:ascii="Arial" w:hAnsi="Arial"/>
          <w:sz w:val="22"/>
        </w:rPr>
        <w:t>When you were when you were,</w:t>
      </w:r>
    </w:p>
    <w:p>
      <w:pPr>
        <w:spacing w:after="0"/>
      </w:pPr>
    </w:p>
    <w:p>
      <w:pPr>
        <w:spacing w:after="0"/>
      </w:pPr>
      <w:r>
        <w:rPr>
          <w:rFonts w:ascii="Arial" w:hAnsi="Arial"/>
          <w:color w:val="5D7284"/>
          <w:sz w:val="22"/>
        </w:rPr>
        <w:t>3:20:57</w:t>
      </w:r>
    </w:p>
    <w:p>
      <w:pPr>
        <w:spacing w:after="0"/>
      </w:pPr>
      <w:r>
        <w:rPr>
          <w:rFonts w:ascii="Arial" w:hAnsi="Arial"/>
          <w:sz w:val="22"/>
        </w:rPr>
        <w:t>you have to as tan about all the times he talked to his dad, he's to really freak me out. Tana did. Oh my god, I slept with the children for a long time. Not a long time. But well over a year, that cannon would sit straight up in bed. And he would have a one way conversation. It was with his father. And I'm like, Oh, my God. He was scaring me was it was scary. And I was doing it. And he did it for a long time. He would talk to his dad. But when he would shoot straight up was like the exorcist.</w:t>
      </w:r>
    </w:p>
    <w:p>
      <w:pPr>
        <w:spacing w:after="0"/>
      </w:pPr>
    </w:p>
    <w:p>
      <w:pPr>
        <w:spacing w:after="0"/>
      </w:pPr>
      <w:r>
        <w:rPr>
          <w:rFonts w:ascii="Arial" w:hAnsi="Arial"/>
          <w:color w:val="5D7284"/>
          <w:sz w:val="22"/>
        </w:rPr>
        <w:t>3:21:49</w:t>
      </w:r>
    </w:p>
    <w:p>
      <w:pPr>
        <w:spacing w:after="0"/>
      </w:pPr>
      <w:r>
        <w:rPr>
          <w:rFonts w:ascii="Arial" w:hAnsi="Arial"/>
          <w:sz w:val="22"/>
        </w:rPr>
        <w:t>Like, terrible.</w:t>
      </w:r>
    </w:p>
    <w:p>
      <w:pPr>
        <w:spacing w:after="0"/>
      </w:pPr>
    </w:p>
    <w:p>
      <w:pPr>
        <w:spacing w:after="0"/>
      </w:pPr>
      <w:r>
        <w:rPr>
          <w:rFonts w:ascii="Arial" w:hAnsi="Arial"/>
          <w:color w:val="5D7284"/>
          <w:sz w:val="22"/>
        </w:rPr>
        <w:t>3:21:52</w:t>
      </w:r>
    </w:p>
    <w:p>
      <w:pPr>
        <w:spacing w:after="0"/>
      </w:pPr>
      <w:r>
        <w:rPr>
          <w:rFonts w:ascii="Arial" w:hAnsi="Arial"/>
          <w:sz w:val="22"/>
        </w:rPr>
        <w:t>I was scared the crap out of me. But it was so real. The conversations were lucid, like, No, you know, there was no, but he was not mistaken who he was talking to.</w:t>
      </w:r>
    </w:p>
    <w:p>
      <w:pPr>
        <w:spacing w:after="0"/>
      </w:pPr>
    </w:p>
    <w:p>
      <w:pPr>
        <w:spacing w:after="0"/>
      </w:pPr>
      <w:r>
        <w:rPr>
          <w:rFonts w:ascii="Arial" w:hAnsi="Arial"/>
          <w:color w:val="5D7284"/>
          <w:sz w:val="22"/>
        </w:rPr>
        <w:t>3:22:06</w:t>
      </w:r>
    </w:p>
    <w:p>
      <w:pPr>
        <w:spacing w:after="0"/>
      </w:pPr>
      <w:r>
        <w:rPr>
          <w:rFonts w:ascii="Arial" w:hAnsi="Arial"/>
          <w:sz w:val="22"/>
        </w:rPr>
        <w:t>And he can tell you better Oh.</w:t>
      </w:r>
    </w:p>
    <w:p>
      <w:pPr>
        <w:spacing w:after="0"/>
      </w:pPr>
    </w:p>
    <w:p>
      <w:pPr>
        <w:spacing w:after="0"/>
      </w:pPr>
      <w:r>
        <w:rPr>
          <w:rFonts w:ascii="Arial" w:hAnsi="Arial"/>
          <w:color w:val="5D7284"/>
          <w:sz w:val="22"/>
        </w:rPr>
        <w:t>3:22:10</w:t>
      </w:r>
    </w:p>
    <w:p>
      <w:pPr>
        <w:spacing w:after="0"/>
      </w:pPr>
      <w:r>
        <w:rPr>
          <w:rFonts w:ascii="Arial" w:hAnsi="Arial"/>
          <w:sz w:val="22"/>
        </w:rPr>
        <w:t>And sissy knows it too, because she was on the other side of me. Yeah, I have like this up with</w:t>
      </w:r>
    </w:p>
    <w:p>
      <w:pPr>
        <w:spacing w:after="0"/>
      </w:pPr>
    </w:p>
    <w:p>
      <w:pPr>
        <w:spacing w:after="0"/>
      </w:pPr>
      <w:r>
        <w:rPr>
          <w:rFonts w:ascii="Arial" w:hAnsi="Arial"/>
          <w:color w:val="5D7284"/>
          <w:sz w:val="22"/>
        </w:rPr>
        <w:t>3:22:17</w:t>
      </w:r>
    </w:p>
    <w:p>
      <w:pPr>
        <w:spacing w:after="0"/>
      </w:pPr>
      <w:r>
        <w:rPr>
          <w:rFonts w:ascii="Arial" w:hAnsi="Arial"/>
          <w:sz w:val="22"/>
        </w:rPr>
        <w:t>dad chats,</w:t>
      </w:r>
    </w:p>
    <w:p>
      <w:pPr>
        <w:spacing w:after="0"/>
      </w:pPr>
    </w:p>
    <w:p>
      <w:pPr>
        <w:spacing w:after="0"/>
      </w:pPr>
      <w:r>
        <w:rPr>
          <w:rFonts w:ascii="Arial" w:hAnsi="Arial"/>
          <w:color w:val="5D7284"/>
          <w:sz w:val="22"/>
        </w:rPr>
        <w:t>3:22:18</w:t>
      </w:r>
    </w:p>
    <w:p>
      <w:pPr>
        <w:spacing w:after="0"/>
      </w:pPr>
      <w:r>
        <w:rPr>
          <w:rFonts w:ascii="Arial" w:hAnsi="Arial"/>
          <w:sz w:val="22"/>
        </w:rPr>
        <w:t>as you were Queen for a day and now saying, hey, there's Doug Griffin. Did you say I can take you to Dickey Center? Or did you? Or did you want to protect Dickey? Or? Or did you have a choice now?</w:t>
      </w:r>
    </w:p>
    <w:p>
      <w:pPr>
        <w:spacing w:after="0"/>
      </w:pPr>
    </w:p>
    <w:p>
      <w:pPr>
        <w:spacing w:after="0"/>
      </w:pPr>
      <w:r>
        <w:rPr>
          <w:rFonts w:ascii="Arial" w:hAnsi="Arial"/>
          <w:color w:val="5D7284"/>
          <w:sz w:val="22"/>
        </w:rPr>
        <w:t>3:22:31</w:t>
      </w:r>
    </w:p>
    <w:p>
      <w:pPr>
        <w:spacing w:after="0"/>
      </w:pPr>
      <w:r>
        <w:rPr>
          <w:rFonts w:ascii="Arial" w:hAnsi="Arial"/>
          <w:sz w:val="22"/>
        </w:rPr>
        <w:t>Well, I had no choice in the matter. Because I'd been at the Last Supper for days on end and lie detector tests. And, you know, if I just j walked at that point, they could pull, you know, when they give when they want to give you a deal. They can't promise you a deal. They can only say, you know, this is, you know, will they I never knew my deal until the very end. But they said we will go to bat for you. You know, if you're honest. If we find out you're not, it won't be good. And I knew that that would be the case. I mean, I believe that and that would have been the case. So no, I, I I went easy on Dickey. I did. But he just drank too much and talk too much. It wasn't like I was doing a lead on like they like you or want you to do is lead them into admitting things Dickie just did himself in?</w:t>
      </w:r>
    </w:p>
    <w:p>
      <w:pPr>
        <w:spacing w:after="0"/>
      </w:pPr>
    </w:p>
    <w:p>
      <w:pPr>
        <w:spacing w:after="0"/>
      </w:pPr>
      <w:r>
        <w:rPr>
          <w:rFonts w:ascii="Arial" w:hAnsi="Arial"/>
          <w:color w:val="5D7284"/>
          <w:sz w:val="22"/>
        </w:rPr>
        <w:t>3:23:51</w:t>
      </w:r>
    </w:p>
    <w:p>
      <w:pPr>
        <w:spacing w:after="0"/>
      </w:pPr>
      <w:r>
        <w:rPr>
          <w:rFonts w:ascii="Arial" w:hAnsi="Arial"/>
          <w:sz w:val="22"/>
        </w:rPr>
        <w:t>Did.</w:t>
      </w:r>
    </w:p>
    <w:p>
      <w:pPr>
        <w:spacing w:after="0"/>
      </w:pPr>
    </w:p>
    <w:p>
      <w:pPr>
        <w:spacing w:after="0"/>
      </w:pPr>
      <w:r>
        <w:rPr>
          <w:rFonts w:ascii="Arial" w:hAnsi="Arial"/>
          <w:color w:val="5D7284"/>
          <w:sz w:val="22"/>
        </w:rPr>
        <w:t>3:23:55</w:t>
      </w:r>
    </w:p>
    <w:p>
      <w:pPr>
        <w:spacing w:after="0"/>
      </w:pPr>
      <w:r>
        <w:rPr>
          <w:rFonts w:ascii="Arial" w:hAnsi="Arial"/>
          <w:sz w:val="22"/>
        </w:rPr>
        <w:t>Some of what you said is he eventually went to jail</w:t>
      </w:r>
    </w:p>
    <w:p>
      <w:pPr>
        <w:spacing w:after="0"/>
      </w:pPr>
    </w:p>
    <w:p>
      <w:pPr>
        <w:spacing w:after="0"/>
      </w:pPr>
      <w:r>
        <w:rPr>
          <w:rFonts w:ascii="Arial" w:hAnsi="Arial"/>
          <w:color w:val="5D7284"/>
          <w:sz w:val="22"/>
        </w:rPr>
        <w:t>3:23:58</w:t>
      </w:r>
    </w:p>
    <w:p>
      <w:pPr>
        <w:spacing w:after="0"/>
      </w:pPr>
      <w:r>
        <w:rPr>
          <w:rFonts w:ascii="Arial" w:hAnsi="Arial"/>
          <w:sz w:val="22"/>
        </w:rPr>
        <w:t>again, was that because of some of the stuff was he also one of the people that you helped turn on to or did he survive the the Wally deal and then get taken down later?</w:t>
      </w:r>
    </w:p>
    <w:p>
      <w:pPr>
        <w:spacing w:after="0"/>
      </w:pPr>
    </w:p>
    <w:p>
      <w:pPr>
        <w:spacing w:after="0"/>
      </w:pPr>
      <w:r>
        <w:rPr>
          <w:rFonts w:ascii="Arial" w:hAnsi="Arial"/>
          <w:color w:val="5D7284"/>
          <w:sz w:val="22"/>
        </w:rPr>
        <w:t>3:24:09</w:t>
      </w:r>
    </w:p>
    <w:p>
      <w:pPr>
        <w:spacing w:after="0"/>
      </w:pPr>
      <w:r>
        <w:rPr>
          <w:rFonts w:ascii="Arial" w:hAnsi="Arial"/>
          <w:sz w:val="22"/>
        </w:rPr>
        <w:t>As I understood it. They use me and the Wally thing to take him down. There was no way out for him. The he was doing more stuff and they knew it. And yeah, maybe they could have gone that route. But they had it like laying right in their lap. But they wanted him to fuck up. They want him to mess up more. Right? That's what they do. They just wait for you to come in the country like some of the what's wrong with some of these people, but they would some of the cartel people would fly into the US as soon as they landed. That was all over and some</w:t>
      </w:r>
    </w:p>
    <w:p>
      <w:pPr>
        <w:spacing w:after="0"/>
      </w:pPr>
    </w:p>
    <w:p>
      <w:pPr>
        <w:spacing w:after="0"/>
      </w:pPr>
      <w:r>
        <w:rPr>
          <w:rFonts w:ascii="Arial" w:hAnsi="Arial"/>
          <w:color w:val="5D7284"/>
          <w:sz w:val="22"/>
        </w:rPr>
        <w:t>3:24:57</w:t>
      </w:r>
    </w:p>
    <w:p>
      <w:pPr>
        <w:spacing w:after="0"/>
      </w:pPr>
      <w:r>
        <w:rPr>
          <w:rFonts w:ascii="Arial" w:hAnsi="Arial"/>
          <w:sz w:val="22"/>
        </w:rPr>
        <w:t>cameras gone. Wet with cameras off</w:t>
      </w:r>
    </w:p>
    <w:p>
      <w:pPr>
        <w:spacing w:after="0"/>
      </w:pPr>
    </w:p>
    <w:p>
      <w:pPr>
        <w:spacing w:after="0"/>
      </w:pPr>
      <w:r>
        <w:rPr>
          <w:rFonts w:ascii="Arial" w:hAnsi="Arial"/>
          <w:color w:val="5D7284"/>
          <w:sz w:val="22"/>
        </w:rPr>
        <w:t>3:25:01</w:t>
      </w:r>
    </w:p>
    <w:p>
      <w:pPr>
        <w:spacing w:after="0"/>
      </w:pPr>
      <w:r>
        <w:rPr>
          <w:rFonts w:ascii="Arial" w:hAnsi="Arial"/>
          <w:sz w:val="22"/>
        </w:rPr>
        <w:t>But some were</w:t>
      </w:r>
    </w:p>
    <w:p>
      <w:pPr>
        <w:spacing w:after="0"/>
      </w:pPr>
    </w:p>
    <w:p>
      <w:pPr>
        <w:spacing w:after="0"/>
      </w:pPr>
      <w:r>
        <w:rPr>
          <w:rFonts w:ascii="Arial" w:hAnsi="Arial"/>
          <w:color w:val="5D7284"/>
          <w:sz w:val="22"/>
        </w:rPr>
        <w:t>3:25:03</w:t>
      </w:r>
    </w:p>
    <w:p>
      <w:pPr>
        <w:spacing w:after="0"/>
      </w:pPr>
      <w:r>
        <w:rPr>
          <w:rFonts w:ascii="Arial" w:hAnsi="Arial"/>
          <w:sz w:val="22"/>
        </w:rPr>
        <w:t>God on US soil by magic.</w:t>
      </w:r>
    </w:p>
    <w:p>
      <w:pPr>
        <w:spacing w:after="0"/>
      </w:pPr>
    </w:p>
    <w:p>
      <w:pPr>
        <w:spacing w:after="0"/>
      </w:pPr>
      <w:r>
        <w:rPr>
          <w:rFonts w:ascii="Arial" w:hAnsi="Arial"/>
          <w:color w:val="5D7284"/>
          <w:sz w:val="22"/>
        </w:rPr>
        <w:t>3:25:09</w:t>
      </w:r>
    </w:p>
    <w:p>
      <w:pPr>
        <w:spacing w:after="0"/>
      </w:pPr>
      <w:r>
        <w:rPr>
          <w:rFonts w:ascii="Arial" w:hAnsi="Arial"/>
          <w:sz w:val="22"/>
        </w:rPr>
        <w:t>I mean, it's just crazy. But no, Dickey, I really didn't want to have that happen, nor did I know his brother or his brother's involvement in his operations or any of that, but this brother went down with him. But they were wanting Dickie to keep at it. What was his brother's name? Got Tana? Well, now cannons like the authority on? Okay, so I didn't know he hung himself. I do know that. And, you know, how can you feel good about that? I mean, I struggle. I struggle 100% with that, that someone died, took their life. I struggle with Dickie because I liked him.</w:t>
      </w:r>
    </w:p>
    <w:p>
      <w:pPr>
        <w:spacing w:after="0"/>
      </w:pPr>
    </w:p>
    <w:p>
      <w:pPr>
        <w:spacing w:after="0"/>
      </w:pPr>
      <w:r>
        <w:rPr>
          <w:rFonts w:ascii="Arial" w:hAnsi="Arial"/>
          <w:color w:val="5D7284"/>
          <w:sz w:val="22"/>
        </w:rPr>
        <w:t>3:26:04</w:t>
      </w:r>
    </w:p>
    <w:p>
      <w:pPr>
        <w:spacing w:after="0"/>
      </w:pPr>
      <w:r>
        <w:rPr>
          <w:rFonts w:ascii="Arial" w:hAnsi="Arial"/>
          <w:sz w:val="22"/>
        </w:rPr>
        <w:t>He said good old cowboy from Fort Pierce, who</w:t>
      </w:r>
    </w:p>
    <w:p>
      <w:pPr>
        <w:spacing w:after="0"/>
      </w:pPr>
    </w:p>
    <w:p>
      <w:pPr>
        <w:spacing w:after="0"/>
      </w:pPr>
      <w:r>
        <w:rPr>
          <w:rFonts w:ascii="Arial" w:hAnsi="Arial"/>
          <w:color w:val="5D7284"/>
          <w:sz w:val="22"/>
        </w:rPr>
        <w:t>3:26:08</w:t>
      </w:r>
    </w:p>
    <w:p>
      <w:pPr>
        <w:spacing w:after="0"/>
      </w:pPr>
      <w:r>
        <w:rPr>
          <w:rFonts w:ascii="Arial" w:hAnsi="Arial"/>
          <w:sz w:val="22"/>
        </w:rPr>
        <w:t>had a little attitude from Vietnam. Okay, so what you know, rightfully so? Let me justify my own garbage.</w:t>
      </w:r>
    </w:p>
    <w:p>
      <w:pPr>
        <w:spacing w:after="0"/>
      </w:pPr>
    </w:p>
    <w:p>
      <w:pPr>
        <w:spacing w:after="0"/>
      </w:pPr>
      <w:r>
        <w:rPr>
          <w:rFonts w:ascii="Arial" w:hAnsi="Arial"/>
          <w:color w:val="5D7284"/>
          <w:sz w:val="22"/>
        </w:rPr>
        <w:t>3:26:19</w:t>
      </w:r>
    </w:p>
    <w:p>
      <w:pPr>
        <w:spacing w:after="0"/>
      </w:pPr>
      <w:r>
        <w:rPr>
          <w:rFonts w:ascii="Arial" w:hAnsi="Arial"/>
          <w:sz w:val="22"/>
        </w:rPr>
        <w:t>So I felt bad about Dickey.</w:t>
      </w:r>
    </w:p>
    <w:p>
      <w:pPr>
        <w:spacing w:after="0"/>
      </w:pPr>
    </w:p>
    <w:p>
      <w:pPr>
        <w:spacing w:after="0"/>
      </w:pPr>
      <w:r>
        <w:rPr>
          <w:rFonts w:ascii="Arial" w:hAnsi="Arial"/>
          <w:color w:val="5D7284"/>
          <w:sz w:val="22"/>
        </w:rPr>
        <w:t>3:26:23</w:t>
      </w:r>
    </w:p>
    <w:p>
      <w:pPr>
        <w:spacing w:after="0"/>
      </w:pPr>
      <w:r>
        <w:rPr>
          <w:rFonts w:ascii="Arial" w:hAnsi="Arial"/>
          <w:sz w:val="22"/>
        </w:rPr>
        <w:t>And I just feel a twinge. Don't ask me why for Nelson gang. Nelson made some bad choices. Here's young, stupid, young and stupid. And he didn't know the rules of engagement</w:t>
      </w:r>
    </w:p>
    <w:p>
      <w:pPr>
        <w:spacing w:after="0"/>
      </w:pPr>
    </w:p>
    <w:p>
      <w:pPr>
        <w:spacing w:after="0"/>
      </w:pPr>
      <w:r>
        <w:rPr>
          <w:rFonts w:ascii="Arial" w:hAnsi="Arial"/>
          <w:color w:val="5D7284"/>
          <w:sz w:val="22"/>
        </w:rPr>
        <w:t>3:26:43</w:t>
      </w:r>
    </w:p>
    <w:p>
      <w:pPr>
        <w:spacing w:after="0"/>
      </w:pPr>
      <w:r>
        <w:rPr>
          <w:rFonts w:ascii="Arial" w:hAnsi="Arial"/>
          <w:sz w:val="22"/>
        </w:rPr>
        <w:t>at all.</w:t>
      </w:r>
    </w:p>
    <w:p>
      <w:pPr>
        <w:spacing w:after="0"/>
      </w:pPr>
    </w:p>
    <w:p>
      <w:pPr>
        <w:spacing w:after="0"/>
      </w:pPr>
      <w:r>
        <w:rPr>
          <w:rFonts w:ascii="Arial" w:hAnsi="Arial"/>
          <w:color w:val="5D7284"/>
          <w:sz w:val="22"/>
        </w:rPr>
        <w:t>3:26:45</w:t>
      </w:r>
    </w:p>
    <w:p>
      <w:pPr>
        <w:spacing w:after="0"/>
      </w:pPr>
      <w:r>
        <w:rPr>
          <w:rFonts w:ascii="Arial" w:hAnsi="Arial"/>
          <w:sz w:val="22"/>
        </w:rPr>
        <w:t>But I didn't like I don't, you know, I know what I went through personally. And I know that these people went through it. Not for months, not for a year, not for two years. I went through it publicly in a big way.</w:t>
      </w:r>
    </w:p>
    <w:p>
      <w:pPr>
        <w:spacing w:after="0"/>
      </w:pPr>
    </w:p>
    <w:p>
      <w:pPr>
        <w:spacing w:after="0"/>
      </w:pPr>
      <w:r>
        <w:rPr>
          <w:rFonts w:ascii="Arial" w:hAnsi="Arial"/>
          <w:color w:val="5D7284"/>
          <w:sz w:val="22"/>
        </w:rPr>
        <w:t>3:27:06</w:t>
      </w:r>
    </w:p>
    <w:p>
      <w:pPr>
        <w:spacing w:after="0"/>
      </w:pPr>
      <w:r>
        <w:rPr>
          <w:rFonts w:ascii="Arial" w:hAnsi="Arial"/>
          <w:sz w:val="22"/>
        </w:rPr>
        <w:t>They</w:t>
      </w:r>
    </w:p>
    <w:p>
      <w:pPr>
        <w:spacing w:after="0"/>
      </w:pPr>
    </w:p>
    <w:p>
      <w:pPr>
        <w:spacing w:after="0"/>
      </w:pPr>
      <w:r>
        <w:rPr>
          <w:rFonts w:ascii="Arial" w:hAnsi="Arial"/>
          <w:color w:val="5D7284"/>
          <w:sz w:val="22"/>
        </w:rPr>
        <w:t>3:27:08</w:t>
      </w:r>
    </w:p>
    <w:p>
      <w:pPr>
        <w:spacing w:after="0"/>
      </w:pPr>
      <w:r>
        <w:rPr>
          <w:rFonts w:ascii="Arial" w:hAnsi="Arial"/>
          <w:sz w:val="22"/>
        </w:rPr>
        <w:t>add their freedom taken away. You know. And I mean, I I didn't, I don't take that lightly. I don't feel good and warm and fuzzy about it. But at the same time, they all make choices, as we all do in our lives. I paid back. I really believe and I feel this way. I paid back society. I paid back 100% and then some for Wallace and myself.</w:t>
      </w:r>
    </w:p>
    <w:p>
      <w:pPr>
        <w:spacing w:after="0"/>
      </w:pPr>
    </w:p>
    <w:p>
      <w:pPr>
        <w:spacing w:after="0"/>
      </w:pPr>
      <w:r>
        <w:rPr>
          <w:rFonts w:ascii="Arial" w:hAnsi="Arial"/>
          <w:color w:val="5D7284"/>
          <w:sz w:val="22"/>
        </w:rPr>
        <w:t>3:27:49</w:t>
      </w:r>
    </w:p>
    <w:p>
      <w:pPr>
        <w:spacing w:after="0"/>
      </w:pPr>
      <w:r>
        <w:rPr>
          <w:rFonts w:ascii="Arial" w:hAnsi="Arial"/>
          <w:sz w:val="22"/>
        </w:rPr>
        <w:t>I'm really feeling that way. For sure.</w:t>
      </w:r>
    </w:p>
    <w:p>
      <w:pPr>
        <w:spacing w:after="0"/>
      </w:pPr>
    </w:p>
    <w:p>
      <w:pPr>
        <w:spacing w:after="0"/>
      </w:pPr>
      <w:r>
        <w:rPr>
          <w:rFonts w:ascii="Arial" w:hAnsi="Arial"/>
          <w:color w:val="5D7284"/>
          <w:sz w:val="22"/>
        </w:rPr>
        <w:t>3:27:52</w:t>
      </w:r>
    </w:p>
    <w:p>
      <w:pPr>
        <w:spacing w:after="0"/>
      </w:pPr>
      <w:r>
        <w:rPr>
          <w:rFonts w:ascii="Arial" w:hAnsi="Arial"/>
          <w:sz w:val="22"/>
        </w:rPr>
        <w:t>I know. So. Yeah. Do I have some of Brad Pitt feeling emotions for these people? Yes.</w:t>
      </w:r>
    </w:p>
    <w:p>
      <w:pPr>
        <w:spacing w:after="0"/>
      </w:pPr>
    </w:p>
    <w:p>
      <w:pPr>
        <w:spacing w:after="0"/>
      </w:pPr>
      <w:r>
        <w:rPr>
          <w:rFonts w:ascii="Arial" w:hAnsi="Arial"/>
          <w:color w:val="5D7284"/>
          <w:sz w:val="22"/>
        </w:rPr>
        <w:t>3:28:01</w:t>
      </w:r>
    </w:p>
    <w:p>
      <w:pPr>
        <w:spacing w:after="0"/>
      </w:pPr>
      <w:r>
        <w:rPr>
          <w:rFonts w:ascii="Arial" w:hAnsi="Arial"/>
          <w:sz w:val="22"/>
        </w:rPr>
        <w:t>But overall,</w:t>
      </w:r>
    </w:p>
    <w:p>
      <w:pPr>
        <w:spacing w:after="0"/>
      </w:pPr>
    </w:p>
    <w:p>
      <w:pPr>
        <w:spacing w:after="0"/>
      </w:pPr>
      <w:r>
        <w:rPr>
          <w:rFonts w:ascii="Arial" w:hAnsi="Arial"/>
          <w:color w:val="5D7284"/>
          <w:sz w:val="22"/>
        </w:rPr>
        <w:t>3:28:04</w:t>
      </w:r>
    </w:p>
    <w:p>
      <w:pPr>
        <w:spacing w:after="0"/>
      </w:pPr>
      <w:r>
        <w:rPr>
          <w:rFonts w:ascii="Arial" w:hAnsi="Arial"/>
          <w:sz w:val="22"/>
        </w:rPr>
        <w:t>I paid a huge price for a husband I loved.</w:t>
      </w:r>
    </w:p>
    <w:p>
      <w:pPr>
        <w:spacing w:after="0"/>
      </w:pPr>
    </w:p>
    <w:p>
      <w:pPr>
        <w:spacing w:after="0"/>
      </w:pPr>
      <w:r>
        <w:rPr>
          <w:rFonts w:ascii="Arial" w:hAnsi="Arial"/>
          <w:color w:val="5D7284"/>
          <w:sz w:val="22"/>
        </w:rPr>
        <w:t>3:28:10</w:t>
      </w:r>
    </w:p>
    <w:p>
      <w:pPr>
        <w:spacing w:after="0"/>
      </w:pPr>
      <w:r>
        <w:rPr>
          <w:rFonts w:ascii="Arial" w:hAnsi="Arial"/>
          <w:sz w:val="22"/>
        </w:rPr>
        <w:t>So he went to do we know that while he went to believe?</w:t>
      </w:r>
    </w:p>
    <w:p>
      <w:pPr>
        <w:spacing w:after="0"/>
      </w:pPr>
    </w:p>
    <w:p>
      <w:pPr>
        <w:spacing w:after="0"/>
      </w:pPr>
      <w:r>
        <w:rPr>
          <w:rFonts w:ascii="Arial" w:hAnsi="Arial"/>
          <w:color w:val="5D7284"/>
          <w:sz w:val="22"/>
        </w:rPr>
        <w:t>3:28:17</w:t>
      </w:r>
    </w:p>
    <w:p>
      <w:pPr>
        <w:spacing w:after="0"/>
      </w:pPr>
      <w:r>
        <w:rPr>
          <w:rFonts w:ascii="Arial" w:hAnsi="Arial"/>
          <w:sz w:val="22"/>
        </w:rPr>
        <w:t>Yeah, I, I would say yes. Yeah. I mean, we talked, we talked every day. In other words, we went back and forth with should you do it? Shouldn't you do it?</w:t>
      </w:r>
    </w:p>
    <w:p>
      <w:pPr>
        <w:spacing w:after="0"/>
      </w:pPr>
    </w:p>
    <w:p>
      <w:pPr>
        <w:spacing w:after="0"/>
      </w:pPr>
      <w:r>
        <w:rPr>
          <w:rFonts w:ascii="Arial" w:hAnsi="Arial"/>
          <w:color w:val="5D7284"/>
          <w:sz w:val="22"/>
        </w:rPr>
        <w:t>3:28:32</w:t>
      </w:r>
    </w:p>
    <w:p>
      <w:pPr>
        <w:spacing w:after="0"/>
      </w:pPr>
      <w:r>
        <w:rPr>
          <w:rFonts w:ascii="Arial" w:hAnsi="Arial"/>
          <w:sz w:val="22"/>
        </w:rPr>
        <w:t>You know, is it worth</w:t>
      </w:r>
    </w:p>
    <w:p>
      <w:pPr>
        <w:spacing w:after="0"/>
      </w:pPr>
    </w:p>
    <w:p>
      <w:pPr>
        <w:spacing w:after="0"/>
      </w:pPr>
      <w:r>
        <w:rPr>
          <w:rFonts w:ascii="Arial" w:hAnsi="Arial"/>
          <w:color w:val="5D7284"/>
          <w:sz w:val="22"/>
        </w:rPr>
        <w:t>3:28:35</w:t>
      </w:r>
    </w:p>
    <w:p>
      <w:pPr>
        <w:spacing w:after="0"/>
      </w:pPr>
      <w:r>
        <w:rPr>
          <w:rFonts w:ascii="Arial" w:hAnsi="Arial"/>
          <w:sz w:val="22"/>
        </w:rPr>
        <w:t>the risk in the sense of, you're coming back into this country, God forbid, with drugs. And he was in a big point.</w:t>
      </w:r>
    </w:p>
    <w:p>
      <w:pPr>
        <w:spacing w:after="0"/>
      </w:pPr>
    </w:p>
    <w:p>
      <w:pPr>
        <w:spacing w:after="0"/>
      </w:pPr>
      <w:r>
        <w:rPr>
          <w:rFonts w:ascii="Arial" w:hAnsi="Arial"/>
          <w:color w:val="5D7284"/>
          <w:sz w:val="22"/>
        </w:rPr>
        <w:t>3:28:46</w:t>
      </w:r>
    </w:p>
    <w:p>
      <w:pPr>
        <w:spacing w:after="0"/>
      </w:pPr>
      <w:r>
        <w:rPr>
          <w:rFonts w:ascii="Arial" w:hAnsi="Arial"/>
          <w:sz w:val="22"/>
        </w:rPr>
        <w:t>A really nice one.</w:t>
      </w:r>
    </w:p>
    <w:p>
      <w:pPr>
        <w:spacing w:after="0"/>
      </w:pPr>
    </w:p>
    <w:p>
      <w:pPr>
        <w:spacing w:after="0"/>
      </w:pPr>
      <w:r>
        <w:rPr>
          <w:rFonts w:ascii="Arial" w:hAnsi="Arial"/>
          <w:color w:val="5D7284"/>
          <w:sz w:val="22"/>
        </w:rPr>
        <w:t>3:28:49</w:t>
      </w:r>
    </w:p>
    <w:p>
      <w:pPr>
        <w:spacing w:after="0"/>
      </w:pPr>
      <w:r>
        <w:rPr>
          <w:rFonts w:ascii="Arial" w:hAnsi="Arial"/>
          <w:sz w:val="22"/>
        </w:rPr>
        <w:t>Over over Navajo, Uh huh.</w:t>
      </w:r>
    </w:p>
    <w:p>
      <w:pPr>
        <w:spacing w:after="0"/>
      </w:pPr>
    </w:p>
    <w:p>
      <w:pPr>
        <w:spacing w:after="0"/>
      </w:pPr>
      <w:r>
        <w:rPr>
          <w:rFonts w:ascii="Arial" w:hAnsi="Arial"/>
          <w:color w:val="5D7284"/>
          <w:sz w:val="22"/>
        </w:rPr>
        <w:t>3:28:53</w:t>
      </w:r>
    </w:p>
    <w:p>
      <w:pPr>
        <w:spacing w:after="0"/>
      </w:pPr>
      <w:r>
        <w:rPr>
          <w:rFonts w:ascii="Arial" w:hAnsi="Arial"/>
          <w:sz w:val="22"/>
        </w:rPr>
        <w:t>There's a little debate about that, whether it was King Air, I understood it to be a king air but Ben Bradley, which we haven't really talked a lot about. He is when I first met Wally knew he was in the drug business. He was all mixed up with Ben Bradley and Bradley aviation. Morell, Gottlieb and all those guys in Miami, and I met him all met every single one of them. And Ben Bradley and I saw each other on multiple occasions. Was the rich kid with a bunch of P 56. Is Good luck. Oh, yeah. Very sister was gorgeous. Wallace was dating her when he met me. With her blonde long hair. I don't know her name.</w:t>
      </w:r>
    </w:p>
    <w:p>
      <w:pPr>
        <w:spacing w:after="0"/>
      </w:pPr>
    </w:p>
    <w:p>
      <w:pPr>
        <w:spacing w:after="0"/>
      </w:pPr>
      <w:r>
        <w:rPr>
          <w:rFonts w:ascii="Arial" w:hAnsi="Arial"/>
          <w:color w:val="5D7284"/>
          <w:sz w:val="22"/>
        </w:rPr>
        <w:t>3:29:50</w:t>
      </w:r>
    </w:p>
    <w:p>
      <w:pPr>
        <w:spacing w:after="0"/>
      </w:pPr>
      <w:r>
        <w:rPr>
          <w:rFonts w:ascii="Arial" w:hAnsi="Arial"/>
          <w:sz w:val="22"/>
        </w:rPr>
        <w:t>Um,</w:t>
      </w:r>
    </w:p>
    <w:p>
      <w:pPr>
        <w:spacing w:after="0"/>
      </w:pPr>
    </w:p>
    <w:p>
      <w:pPr>
        <w:spacing w:after="0"/>
      </w:pPr>
      <w:r>
        <w:rPr>
          <w:rFonts w:ascii="Arial" w:hAnsi="Arial"/>
          <w:color w:val="5D7284"/>
          <w:sz w:val="22"/>
        </w:rPr>
        <w:t>3:29:53</w:t>
      </w:r>
    </w:p>
    <w:p>
      <w:pPr>
        <w:spacing w:after="0"/>
      </w:pPr>
      <w:r>
        <w:rPr>
          <w:rFonts w:ascii="Arial" w:hAnsi="Arial"/>
          <w:sz w:val="22"/>
        </w:rPr>
        <w:t>I don't know her name. And I was like, I mean, this girl was gorgeous. And I'm like, what, why do you want it Why are you wanting to date me? She was crazy about Wally. And then he had a Japanese like girlfriend. He was living on a 46 foot golf star at Pier 66 and just party girls and you know the whole bit, but he had the two girlfriends. I don't know if they knew each other. I'm like, Wow.</w:t>
      </w:r>
    </w:p>
    <w:p>
      <w:pPr>
        <w:spacing w:after="0"/>
      </w:pPr>
    </w:p>
    <w:p>
      <w:pPr>
        <w:spacing w:after="0"/>
      </w:pPr>
      <w:r>
        <w:rPr>
          <w:rFonts w:ascii="Arial" w:hAnsi="Arial"/>
          <w:color w:val="5D7284"/>
          <w:sz w:val="22"/>
        </w:rPr>
        <w:t>3:30:28</w:t>
      </w:r>
    </w:p>
    <w:p>
      <w:pPr>
        <w:spacing w:after="0"/>
      </w:pPr>
      <w:r>
        <w:rPr>
          <w:rFonts w:ascii="Arial" w:hAnsi="Arial"/>
          <w:sz w:val="22"/>
        </w:rPr>
        <w:t>I did see her at Bradley aviation course cuz she's been sister. But she was jet long, beautiful blonde hair in my mind.</w:t>
      </w:r>
    </w:p>
    <w:p>
      <w:pPr>
        <w:spacing w:after="0"/>
      </w:pPr>
    </w:p>
    <w:p>
      <w:pPr>
        <w:spacing w:after="0"/>
      </w:pPr>
      <w:r>
        <w:rPr>
          <w:rFonts w:ascii="Arial" w:hAnsi="Arial"/>
          <w:color w:val="5D7284"/>
          <w:sz w:val="22"/>
        </w:rPr>
        <w:t>3:30:41</w:t>
      </w:r>
    </w:p>
    <w:p>
      <w:pPr>
        <w:spacing w:after="0"/>
      </w:pPr>
      <w:r>
        <w:rPr>
          <w:rFonts w:ascii="Arial" w:hAnsi="Arial"/>
          <w:sz w:val="22"/>
        </w:rPr>
        <w:t>Why? What's wrong with him?</w:t>
      </w:r>
    </w:p>
    <w:p>
      <w:pPr>
        <w:spacing w:after="0"/>
      </w:pPr>
    </w:p>
    <w:p>
      <w:pPr>
        <w:spacing w:after="0"/>
      </w:pPr>
      <w:r>
        <w:rPr>
          <w:rFonts w:ascii="Arial" w:hAnsi="Arial"/>
          <w:color w:val="5D7284"/>
          <w:sz w:val="22"/>
        </w:rPr>
        <w:t>3:30:45</w:t>
      </w:r>
    </w:p>
    <w:p>
      <w:pPr>
        <w:spacing w:after="0"/>
      </w:pPr>
      <w:r>
        <w:rPr>
          <w:rFonts w:ascii="Arial" w:hAnsi="Arial"/>
          <w:sz w:val="22"/>
        </w:rPr>
        <w:t>You know, I know why, in my mind. I didn't quite trust him after I saw her. And after I heard about the Japanese girl and I think I heard it from Ben Brantley. Because Ben and I would wait for Wally to come in. I was there to pick up Wally because Wally would just get off the plane and walk away. And I told you about the one time you open the door and all the gasoline starts pouring out. But no. That was my first encounter with Waleed coming home from war from Colombia, from Colombia and more. And then Bradley did. Why don't Dickie. Now Dickie wasn't a real heavy money, man. Like, I mean, if you look at those planes, there can be 750,000 upwards of a million dollars, especially with the equipment. You got to have money people are money people. And Ben Bradley was one of those. Not only that he owned the aviation he owned. Yeah, we can land here safely. I mean, what more could you ask for? Right? So Ben was a big quick, and he did not go to jail. The only one and boy did I nail him, literally. And I did wiretap him. But the money was politically I mean, that family was so. Yeah, I mean, it wasn't. He was untouchable. Basically.</w:t>
      </w:r>
    </w:p>
    <w:p>
      <w:pPr>
        <w:spacing w:after="0"/>
      </w:pPr>
    </w:p>
    <w:p>
      <w:pPr>
        <w:spacing w:after="0"/>
      </w:pPr>
      <w:r>
        <w:rPr>
          <w:rFonts w:ascii="Arial" w:hAnsi="Arial"/>
          <w:color w:val="5D7284"/>
          <w:sz w:val="22"/>
        </w:rPr>
        <w:t>3:32:30</w:t>
      </w:r>
    </w:p>
    <w:p>
      <w:pPr>
        <w:spacing w:after="0"/>
      </w:pPr>
      <w:r>
        <w:rPr>
          <w:rFonts w:ascii="Arial" w:hAnsi="Arial"/>
          <w:sz w:val="22"/>
        </w:rPr>
        <w:t>No one had gone until you did, though,</w:t>
      </w:r>
    </w:p>
    <w:p>
      <w:pPr>
        <w:spacing w:after="0"/>
      </w:pPr>
    </w:p>
    <w:p>
      <w:pPr>
        <w:spacing w:after="0"/>
      </w:pPr>
      <w:r>
        <w:rPr>
          <w:rFonts w:ascii="Arial" w:hAnsi="Arial"/>
          <w:color w:val="5D7284"/>
          <w:sz w:val="22"/>
        </w:rPr>
        <w:t>3:32:33</w:t>
      </w:r>
    </w:p>
    <w:p>
      <w:pPr>
        <w:spacing w:after="0"/>
      </w:pPr>
      <w:r>
        <w:rPr>
          <w:rFonts w:ascii="Arial" w:hAnsi="Arial"/>
          <w:sz w:val="22"/>
        </w:rPr>
        <w:t>right? How did you escape at all? That's what I'm trying to say. That family had a ton of money. They were politically connected. He probably had everybody paid off in Fort Lauderdale that I know of. I mean, he was just so untouchable. People did not want to go near him mess with him. I'd love to know, but he's down there is a young like you. He would be my age. Yeah, exactly. was younger than Wally. I mean, here's this kid bond tall, good looking. With a truckload of money. You know, doing what I mean? He was a brat. And I really didn't care for him terrible. I remember meeting with him. No one would sit out on the ramp, or he'd have his pee. 56 is not, you know, just trying to be nice. I was like, wow, because you know, you're supposed to be impressed. You know, like, whatever. I said, That's nice. I think I might have I just barely touched the plane. He goes, don't touch behind. I'm like, Damn, I mean, damn. A fingerprint. Oh, my God. But you know, there's fly boys.</w:t>
      </w:r>
    </w:p>
    <w:p>
      <w:pPr>
        <w:spacing w:after="0"/>
      </w:pPr>
    </w:p>
    <w:p>
      <w:pPr>
        <w:spacing w:after="0"/>
      </w:pPr>
      <w:r>
        <w:rPr>
          <w:rFonts w:ascii="Arial" w:hAnsi="Arial"/>
          <w:color w:val="5D7284"/>
          <w:sz w:val="22"/>
        </w:rPr>
        <w:t>3:34:02</w:t>
      </w:r>
    </w:p>
    <w:p>
      <w:pPr>
        <w:spacing w:after="0"/>
      </w:pPr>
      <w:r>
        <w:rPr>
          <w:rFonts w:ascii="Arial" w:hAnsi="Arial"/>
          <w:sz w:val="22"/>
        </w:rPr>
        <w:t>With their toys. I mean, he was like a</w:t>
      </w:r>
    </w:p>
    <w:p>
      <w:pPr>
        <w:spacing w:after="0"/>
      </w:pPr>
    </w:p>
    <w:p>
      <w:pPr>
        <w:spacing w:after="0"/>
      </w:pPr>
      <w:r>
        <w:rPr>
          <w:rFonts w:ascii="Arial" w:hAnsi="Arial"/>
          <w:color w:val="5D7284"/>
          <w:sz w:val="22"/>
        </w:rPr>
        <w:t>3:34:05</w:t>
      </w:r>
    </w:p>
    <w:p>
      <w:pPr>
        <w:spacing w:after="0"/>
      </w:pPr>
      <w:r>
        <w:rPr>
          <w:rFonts w:ascii="Arial" w:hAnsi="Arial"/>
          <w:sz w:val="22"/>
        </w:rPr>
        <w:t>like guys are with cars. He was with planes and had hugely expensive aircrafts, including the one he gave the walls to take. And I was like, why is Ben it really gets weird because I get the Dickey the Nelson. Where does Ben fit into this?</w:t>
      </w:r>
    </w:p>
    <w:p>
      <w:pPr>
        <w:spacing w:after="0"/>
      </w:pPr>
    </w:p>
    <w:p>
      <w:pPr>
        <w:spacing w:after="0"/>
      </w:pPr>
      <w:r>
        <w:rPr>
          <w:rFonts w:ascii="Arial" w:hAnsi="Arial"/>
          <w:color w:val="5D7284"/>
          <w:sz w:val="22"/>
        </w:rPr>
        <w:t>3:34:30</w:t>
      </w:r>
    </w:p>
    <w:p>
      <w:pPr>
        <w:spacing w:after="0"/>
      </w:pPr>
      <w:r>
        <w:rPr>
          <w:rFonts w:ascii="Arial" w:hAnsi="Arial"/>
          <w:sz w:val="22"/>
        </w:rPr>
        <w:t>Okay.</w:t>
      </w:r>
    </w:p>
    <w:p>
      <w:pPr>
        <w:spacing w:after="0"/>
      </w:pPr>
    </w:p>
    <w:p>
      <w:pPr>
        <w:spacing w:after="0"/>
      </w:pPr>
      <w:r>
        <w:rPr>
          <w:rFonts w:ascii="Arial" w:hAnsi="Arial"/>
          <w:color w:val="5D7284"/>
          <w:sz w:val="22"/>
        </w:rPr>
        <w:t>3:34:33</w:t>
      </w:r>
    </w:p>
    <w:p>
      <w:pPr>
        <w:spacing w:after="0"/>
      </w:pPr>
      <w:r>
        <w:rPr>
          <w:rFonts w:ascii="Arial" w:hAnsi="Arial"/>
          <w:sz w:val="22"/>
        </w:rPr>
        <w:t>And ban is tight lipped. And you don't really want to mess with him. A doesn't</w:t>
      </w:r>
    </w:p>
    <w:p>
      <w:pPr>
        <w:spacing w:after="0"/>
      </w:pPr>
    </w:p>
    <w:p>
      <w:pPr>
        <w:spacing w:after="0"/>
      </w:pPr>
      <w:r>
        <w:rPr>
          <w:rFonts w:ascii="Arial" w:hAnsi="Arial"/>
          <w:color w:val="5D7284"/>
          <w:sz w:val="22"/>
        </w:rPr>
        <w:t>3:34:44</w:t>
      </w:r>
    </w:p>
    <w:p>
      <w:pPr>
        <w:spacing w:after="0"/>
      </w:pPr>
      <w:r>
        <w:rPr>
          <w:rFonts w:ascii="Arial" w:hAnsi="Arial"/>
          <w:sz w:val="22"/>
        </w:rPr>
        <w:t>come off scary like Griffin.</w:t>
      </w:r>
    </w:p>
    <w:p>
      <w:pPr>
        <w:spacing w:after="0"/>
      </w:pPr>
    </w:p>
    <w:p>
      <w:pPr>
        <w:spacing w:after="0"/>
      </w:pPr>
      <w:r>
        <w:rPr>
          <w:rFonts w:ascii="Arial" w:hAnsi="Arial"/>
          <w:color w:val="5D7284"/>
          <w:sz w:val="22"/>
        </w:rPr>
        <w:t>3:34:48</w:t>
      </w:r>
    </w:p>
    <w:p>
      <w:pPr>
        <w:spacing w:after="0"/>
      </w:pPr>
      <w:r>
        <w:rPr>
          <w:rFonts w:ascii="Arial" w:hAnsi="Arial"/>
          <w:sz w:val="22"/>
        </w:rPr>
        <w:t>But you're gonna get nowhere with him in questioning. He's too smart and seasoned whatever. Not afraid anybody? So he never patted me down was the only one who really didn't worry. Now, Dickie said you're not wired, are you? But he didn't turn my purse upside down and all that stuff. But Ben Bradley did nothing.</w:t>
      </w:r>
    </w:p>
    <w:p>
      <w:pPr>
        <w:spacing w:after="0"/>
      </w:pPr>
    </w:p>
    <w:p>
      <w:pPr>
        <w:spacing w:after="0"/>
      </w:pPr>
      <w:r>
        <w:rPr>
          <w:rFonts w:ascii="Arial" w:hAnsi="Arial"/>
          <w:color w:val="5D7284"/>
          <w:sz w:val="22"/>
        </w:rPr>
        <w:t>3:35:21</w:t>
      </w:r>
    </w:p>
    <w:p>
      <w:pPr>
        <w:spacing w:after="0"/>
      </w:pPr>
      <w:r>
        <w:rPr>
          <w:rFonts w:ascii="Arial" w:hAnsi="Arial"/>
          <w:sz w:val="22"/>
        </w:rPr>
        <w:t>Nothing.</w:t>
      </w:r>
    </w:p>
    <w:p>
      <w:pPr>
        <w:spacing w:after="0"/>
      </w:pPr>
    </w:p>
    <w:p>
      <w:pPr>
        <w:spacing w:after="0"/>
      </w:pPr>
      <w:r>
        <w:rPr>
          <w:rFonts w:ascii="Arial" w:hAnsi="Arial"/>
          <w:color w:val="5D7284"/>
          <w:sz w:val="22"/>
        </w:rPr>
        <w:t>3:35:23</w:t>
      </w:r>
    </w:p>
    <w:p>
      <w:pPr>
        <w:spacing w:after="0"/>
      </w:pPr>
      <w:r>
        <w:rPr>
          <w:rFonts w:ascii="Arial" w:hAnsi="Arial"/>
          <w:sz w:val="22"/>
        </w:rPr>
        <w:t>I don't know it's just weird like Bradley sanet Nelson dumb co together, Bradley's loose, like part of the right lane. And, and to this day, why would Bradley risk applying that expensive? I just, you know, there's something wrong. There's something wrong. That's my, my only like, loose, can't put it together still haven't been able to put it together. And of course, it's not a dog to me. Now, anytime since, but it's just amazing. The law didn't go after him. And they went after everybody else, gangbusters every one of and in people that were like, Oh, my God, look at similar cartel people on the one that we're not talking about here. But now, Bradley just walked. And I, I'm talking to the undercover agent for the first time in 30 some years. And I'm going to ask him flat out because at that time,</w:t>
      </w:r>
    </w:p>
    <w:p>
      <w:pPr>
        <w:spacing w:after="0"/>
      </w:pPr>
    </w:p>
    <w:p>
      <w:pPr>
        <w:spacing w:after="0"/>
      </w:pPr>
      <w:r>
        <w:rPr>
          <w:rFonts w:ascii="Arial" w:hAnsi="Arial"/>
          <w:color w:val="5D7284"/>
          <w:sz w:val="22"/>
        </w:rPr>
        <w:t>3:36:55</w:t>
      </w:r>
    </w:p>
    <w:p>
      <w:pPr>
        <w:spacing w:after="0"/>
      </w:pPr>
      <w:r>
        <w:rPr>
          <w:rFonts w:ascii="Arial" w:hAnsi="Arial"/>
          <w:sz w:val="22"/>
        </w:rPr>
        <w:t>he was given me information.</w:t>
      </w:r>
    </w:p>
    <w:p>
      <w:pPr>
        <w:spacing w:after="0"/>
      </w:pPr>
    </w:p>
    <w:p>
      <w:pPr>
        <w:spacing w:after="0"/>
      </w:pPr>
      <w:r>
        <w:rPr>
          <w:rFonts w:ascii="Arial" w:hAnsi="Arial"/>
          <w:color w:val="5D7284"/>
          <w:sz w:val="22"/>
        </w:rPr>
        <w:t>3:37:01</w:t>
      </w:r>
    </w:p>
    <w:p>
      <w:pPr>
        <w:spacing w:after="0"/>
      </w:pPr>
      <w:r>
        <w:rPr>
          <w:rFonts w:ascii="Arial" w:hAnsi="Arial"/>
          <w:sz w:val="22"/>
        </w:rPr>
        <w:t>More so like who to watch out for in the feds and stuff and stuff that and just be careful when</w:t>
      </w:r>
    </w:p>
    <w:p>
      <w:pPr>
        <w:spacing w:after="0"/>
      </w:pPr>
    </w:p>
    <w:p>
      <w:pPr>
        <w:spacing w:after="0"/>
      </w:pPr>
      <w:r>
        <w:rPr>
          <w:rFonts w:ascii="Arial" w:hAnsi="Arial"/>
          <w:color w:val="5D7284"/>
          <w:sz w:val="22"/>
        </w:rPr>
        <w:t>3:37:14</w:t>
      </w:r>
    </w:p>
    <w:p>
      <w:pPr>
        <w:spacing w:after="0"/>
      </w:pPr>
      <w:r>
        <w:rPr>
          <w:rFonts w:ascii="Arial" w:hAnsi="Arial"/>
          <w:sz w:val="22"/>
        </w:rPr>
        <w:t>you're good?</w:t>
      </w:r>
    </w:p>
    <w:p>
      <w:pPr>
        <w:spacing w:after="0"/>
      </w:pPr>
    </w:p>
    <w:p>
      <w:pPr>
        <w:spacing w:after="0"/>
      </w:pPr>
      <w:r>
        <w:rPr>
          <w:rFonts w:ascii="Arial" w:hAnsi="Arial"/>
          <w:color w:val="5D7284"/>
          <w:sz w:val="22"/>
        </w:rPr>
        <w:t>3:37:15</w:t>
      </w:r>
    </w:p>
    <w:p>
      <w:pPr>
        <w:spacing w:after="0"/>
      </w:pPr>
      <w:r>
        <w:rPr>
          <w:rFonts w:ascii="Arial" w:hAnsi="Arial"/>
          <w:sz w:val="22"/>
        </w:rPr>
        <w:t>Yeah, Which one is that? Joe Massey.</w:t>
      </w:r>
    </w:p>
    <w:p>
      <w:pPr>
        <w:spacing w:after="0"/>
      </w:pPr>
    </w:p>
    <w:p>
      <w:pPr>
        <w:spacing w:after="0"/>
      </w:pPr>
      <w:r>
        <w:rPr>
          <w:rFonts w:ascii="Arial" w:hAnsi="Arial"/>
          <w:color w:val="5D7284"/>
          <w:sz w:val="22"/>
        </w:rPr>
        <w:t>3:37:20</w:t>
      </w:r>
    </w:p>
    <w:p>
      <w:pPr>
        <w:spacing w:after="0"/>
      </w:pPr>
      <w:r>
        <w:rPr>
          <w:rFonts w:ascii="Arial" w:hAnsi="Arial"/>
          <w:sz w:val="22"/>
        </w:rPr>
        <w:t>He's in the back. And again, everybody wants to make something out of that, too. So he quit. He quit his job</w:t>
      </w:r>
    </w:p>
    <w:p>
      <w:pPr>
        <w:spacing w:after="0"/>
      </w:pPr>
    </w:p>
    <w:p>
      <w:pPr>
        <w:spacing w:after="0"/>
      </w:pPr>
      <w:r>
        <w:rPr>
          <w:rFonts w:ascii="Arial" w:hAnsi="Arial"/>
          <w:color w:val="5D7284"/>
          <w:sz w:val="22"/>
        </w:rPr>
        <w:t>3:37:31</w:t>
      </w:r>
    </w:p>
    <w:p>
      <w:pPr>
        <w:spacing w:after="0"/>
      </w:pPr>
      <w:r>
        <w:rPr>
          <w:rFonts w:ascii="Arial" w:hAnsi="Arial"/>
          <w:sz w:val="22"/>
        </w:rPr>
        <w:t>over me.</w:t>
      </w:r>
    </w:p>
    <w:p>
      <w:pPr>
        <w:spacing w:after="0"/>
      </w:pPr>
    </w:p>
    <w:p>
      <w:pPr>
        <w:spacing w:after="0"/>
      </w:pPr>
      <w:r>
        <w:rPr>
          <w:rFonts w:ascii="Arial" w:hAnsi="Arial"/>
          <w:color w:val="5D7284"/>
          <w:sz w:val="22"/>
        </w:rPr>
        <w:t>3:37:33</w:t>
      </w:r>
    </w:p>
    <w:p>
      <w:pPr>
        <w:spacing w:after="0"/>
      </w:pPr>
      <w:r>
        <w:rPr>
          <w:rFonts w:ascii="Arial" w:hAnsi="Arial"/>
          <w:sz w:val="22"/>
        </w:rPr>
        <w:t>What is he doing?</w:t>
      </w:r>
    </w:p>
    <w:p>
      <w:pPr>
        <w:spacing w:after="0"/>
      </w:pPr>
    </w:p>
    <w:p>
      <w:pPr>
        <w:spacing w:after="0"/>
      </w:pPr>
      <w:r>
        <w:rPr>
          <w:rFonts w:ascii="Arial" w:hAnsi="Arial"/>
          <w:color w:val="5D7284"/>
          <w:sz w:val="22"/>
        </w:rPr>
        <w:t>3:37:36</w:t>
      </w:r>
    </w:p>
    <w:p>
      <w:pPr>
        <w:spacing w:after="0"/>
      </w:pPr>
      <w:r>
        <w:rPr>
          <w:rFonts w:ascii="Arial" w:hAnsi="Arial"/>
          <w:sz w:val="22"/>
        </w:rPr>
        <w:t>He took over his father's business, it smelled war, or whatever apiece up in Virginia, up in hot springs through a pretty up there. s he inherited all their land and places and whatever he spied</w:t>
      </w:r>
    </w:p>
    <w:p>
      <w:pPr>
        <w:spacing w:after="0"/>
      </w:pPr>
    </w:p>
    <w:p>
      <w:pPr>
        <w:spacing w:after="0"/>
      </w:pPr>
      <w:r>
        <w:rPr>
          <w:rFonts w:ascii="Arial" w:hAnsi="Arial"/>
          <w:color w:val="5D7284"/>
          <w:sz w:val="22"/>
        </w:rPr>
        <w:t>3:37:55</w:t>
      </w:r>
    </w:p>
    <w:p>
      <w:pPr>
        <w:spacing w:after="0"/>
      </w:pPr>
      <w:r>
        <w:rPr>
          <w:rFonts w:ascii="Arial" w:hAnsi="Arial"/>
          <w:sz w:val="22"/>
        </w:rPr>
        <w:t>it he said, Hey, I want to talk to you.</w:t>
      </w:r>
    </w:p>
    <w:p>
      <w:pPr>
        <w:spacing w:after="0"/>
      </w:pPr>
    </w:p>
    <w:p>
      <w:pPr>
        <w:spacing w:after="0"/>
      </w:pPr>
      <w:r>
        <w:rPr>
          <w:rFonts w:ascii="Arial" w:hAnsi="Arial"/>
          <w:color w:val="5D7284"/>
          <w:sz w:val="22"/>
        </w:rPr>
        <w:t>3:37:59</w:t>
      </w:r>
    </w:p>
    <w:p>
      <w:pPr>
        <w:spacing w:after="0"/>
      </w:pPr>
      <w:r>
        <w:rPr>
          <w:rFonts w:ascii="Arial" w:hAnsi="Arial"/>
          <w:sz w:val="22"/>
        </w:rPr>
        <w:t>All of a sudden, it was really weird because I'm getting my friend requests about average 25 a day minimum. And so I quickly look to see where they're where they live. It's if they don't have any history. That's a next. And I don't even remember friending Amazon bar. I don't remember friending him. But he appeared on my comments on something. And I went, Oh my God. That's john doe, sirs. So older, but there's no mistaking it. And installers in the picture, but I don't know this picture is like 10 years old or whatever. And I'm like, Jeff, because I have looked for him a couple times. More than a couple times, if nothing else to apologize.</w:t>
      </w:r>
    </w:p>
    <w:p>
      <w:pPr>
        <w:spacing w:after="0"/>
      </w:pPr>
    </w:p>
    <w:p>
      <w:pPr>
        <w:spacing w:after="0"/>
      </w:pPr>
      <w:r>
        <w:rPr>
          <w:rFonts w:ascii="Arial" w:hAnsi="Arial"/>
          <w:color w:val="5D7284"/>
          <w:sz w:val="22"/>
        </w:rPr>
        <w:t>3:38:58</w:t>
      </w:r>
    </w:p>
    <w:p>
      <w:pPr>
        <w:spacing w:after="0"/>
      </w:pPr>
      <w:r>
        <w:rPr>
          <w:rFonts w:ascii="Arial" w:hAnsi="Arial"/>
          <w:sz w:val="22"/>
        </w:rPr>
        <w:t>And</w:t>
      </w:r>
    </w:p>
    <w:p>
      <w:pPr>
        <w:spacing w:after="0"/>
      </w:pPr>
    </w:p>
    <w:p>
      <w:pPr>
        <w:spacing w:after="0"/>
      </w:pPr>
      <w:r>
        <w:rPr>
          <w:rFonts w:ascii="Arial" w:hAnsi="Arial"/>
          <w:color w:val="5D7284"/>
          <w:sz w:val="22"/>
        </w:rPr>
        <w:t>3:39:02</w:t>
      </w:r>
    </w:p>
    <w:p>
      <w:pPr>
        <w:spacing w:after="0"/>
      </w:pPr>
      <w:r>
        <w:rPr>
          <w:rFonts w:ascii="Arial" w:hAnsi="Arial"/>
          <w:sz w:val="22"/>
        </w:rPr>
        <w:t>I mean, he had a fabulous career, a long career as an undercover agent. Nice blue blew it. But so we talked recently, this past week, and we've been texting and we'll talk again here in the next few days or so. If you're</w:t>
      </w:r>
    </w:p>
    <w:p>
      <w:pPr>
        <w:spacing w:after="0"/>
      </w:pPr>
    </w:p>
    <w:p>
      <w:pPr>
        <w:spacing w:after="0"/>
      </w:pPr>
      <w:r>
        <w:rPr>
          <w:rFonts w:ascii="Arial" w:hAnsi="Arial"/>
          <w:color w:val="5D7284"/>
          <w:sz w:val="22"/>
        </w:rPr>
        <w:t>3:39:27</w:t>
      </w:r>
    </w:p>
    <w:p>
      <w:pPr>
        <w:spacing w:after="0"/>
      </w:pPr>
      <w:r>
        <w:rPr>
          <w:rFonts w:ascii="Arial" w:hAnsi="Arial"/>
          <w:sz w:val="22"/>
        </w:rPr>
        <w:t>single dude these days.</w:t>
      </w:r>
    </w:p>
    <w:p>
      <w:pPr>
        <w:spacing w:after="0"/>
      </w:pPr>
    </w:p>
    <w:p>
      <w:pPr>
        <w:spacing w:after="0"/>
      </w:pPr>
      <w:r>
        <w:rPr>
          <w:rFonts w:ascii="Arial" w:hAnsi="Arial"/>
          <w:color w:val="5D7284"/>
          <w:sz w:val="22"/>
        </w:rPr>
        <w:t>3:39:29</w:t>
      </w:r>
    </w:p>
    <w:p>
      <w:pPr>
        <w:spacing w:after="0"/>
      </w:pPr>
      <w:r>
        <w:rPr>
          <w:rFonts w:ascii="Arial" w:hAnsi="Arial"/>
          <w:sz w:val="22"/>
        </w:rPr>
        <w:t>Yeah, I sat down.</w:t>
      </w:r>
    </w:p>
    <w:p>
      <w:pPr>
        <w:spacing w:after="0"/>
      </w:pPr>
    </w:p>
    <w:p>
      <w:pPr>
        <w:spacing w:after="0"/>
      </w:pPr>
      <w:r>
        <w:rPr>
          <w:rFonts w:ascii="Arial" w:hAnsi="Arial"/>
          <w:color w:val="5D7284"/>
          <w:sz w:val="22"/>
        </w:rPr>
        <w:t>3:39:32</w:t>
      </w:r>
    </w:p>
    <w:p>
      <w:pPr>
        <w:spacing w:after="0"/>
      </w:pPr>
      <w:r>
        <w:rPr>
          <w:rFonts w:ascii="Arial" w:hAnsi="Arial"/>
          <w:sz w:val="22"/>
        </w:rPr>
        <w:t>You know, he mentioned he got married and they've gotten divorced. June 6 or something like the date and the civil when to get married when he says I don't remember the day or the month. I just cracked the I was like, you know, when you got divorce, the day, the month but you don't Not Know when you have married like he knows the year, nothing else. He's a super nice guy, super easygoing, really likable, uh, too nice, too nice. And I asked him about his partner his partner's name was dead because he was like six foot eight. I mean, this guy was tall. And he still stays in touch with him and stick finally quit being undercover. I mean, I'm amazed that they were able to stay undercover as long as they did. You know, it's a very risky because they're dealing with bikers and crappy people and people that will kill you for less than</w:t>
      </w:r>
    </w:p>
    <w:p>
      <w:pPr>
        <w:spacing w:after="0"/>
      </w:pPr>
    </w:p>
    <w:p>
      <w:pPr>
        <w:spacing w:after="0"/>
      </w:pPr>
      <w:r>
        <w:rPr>
          <w:rFonts w:ascii="Arial" w:hAnsi="Arial"/>
          <w:color w:val="5D7284"/>
          <w:sz w:val="22"/>
        </w:rPr>
        <w:t>3:40:51</w:t>
      </w:r>
    </w:p>
    <w:p>
      <w:pPr>
        <w:spacing w:after="0"/>
      </w:pPr>
      <w:r>
        <w:rPr>
          <w:rFonts w:ascii="Arial" w:hAnsi="Arial"/>
          <w:sz w:val="22"/>
        </w:rPr>
        <w:t>half ounce of marijuana, you know?</w:t>
      </w:r>
    </w:p>
    <w:p>
      <w:pPr>
        <w:spacing w:after="0"/>
      </w:pPr>
    </w:p>
    <w:p>
      <w:pPr>
        <w:spacing w:after="0"/>
      </w:pPr>
      <w:r>
        <w:rPr>
          <w:rFonts w:ascii="Arial" w:hAnsi="Arial"/>
          <w:color w:val="5D7284"/>
          <w:sz w:val="22"/>
        </w:rPr>
        <w:t>3:40:56</w:t>
      </w:r>
    </w:p>
    <w:p>
      <w:pPr>
        <w:spacing w:after="0"/>
      </w:pPr>
      <w:r>
        <w:rPr>
          <w:rFonts w:ascii="Arial" w:hAnsi="Arial"/>
          <w:sz w:val="22"/>
        </w:rPr>
        <w:t>pretty bad. But now, he was just a really good guy. He's an honest cop like Tana that's the best way to describe it. In other words tanel loved him cuz he put his light on top of his car and drive Tana with the light going damages was so impressed. Maybe that's where the top thing and because of Joe being undercover and being around, so, but he really liked him. Maybe that is where he got his comp. First cop introduction. Yeah,</w:t>
      </w:r>
    </w:p>
    <w:p>
      <w:pPr>
        <w:spacing w:after="0"/>
      </w:pPr>
    </w:p>
    <w:p>
      <w:pPr>
        <w:spacing w:after="0"/>
      </w:pPr>
      <w:r>
        <w:rPr>
          <w:rFonts w:ascii="Arial" w:hAnsi="Arial"/>
          <w:color w:val="5D7284"/>
          <w:sz w:val="22"/>
        </w:rPr>
        <w:t>3:41:35</w:t>
      </w:r>
    </w:p>
    <w:p>
      <w:pPr>
        <w:spacing w:after="0"/>
      </w:pPr>
      <w:r>
        <w:rPr>
          <w:rFonts w:ascii="Arial" w:hAnsi="Arial"/>
          <w:sz w:val="22"/>
        </w:rPr>
        <w:t>Mm hmm.</w:t>
      </w:r>
    </w:p>
    <w:p>
      <w:pPr>
        <w:spacing w:after="0"/>
      </w:pPr>
    </w:p>
    <w:p>
      <w:pPr>
        <w:spacing w:after="0"/>
      </w:pPr>
      <w:r>
        <w:rPr>
          <w:rFonts w:ascii="Arial" w:hAnsi="Arial"/>
          <w:color w:val="5D7284"/>
          <w:sz w:val="22"/>
        </w:rPr>
        <w:t>3:41:39</w:t>
      </w:r>
    </w:p>
    <w:p>
      <w:pPr>
        <w:spacing w:after="0"/>
      </w:pPr>
      <w:r>
        <w:rPr>
          <w:rFonts w:ascii="Arial" w:hAnsi="Arial"/>
          <w:sz w:val="22"/>
        </w:rPr>
        <w:t>All right. This is wonderful. A couple more questions.</w:t>
      </w:r>
    </w:p>
    <w:p>
      <w:pPr>
        <w:spacing w:after="0"/>
      </w:pPr>
    </w:p>
    <w:p>
      <w:pPr>
        <w:spacing w:after="0"/>
      </w:pPr>
      <w:r>
        <w:rPr>
          <w:rFonts w:ascii="Arial" w:hAnsi="Arial"/>
          <w:color w:val="5D7284"/>
          <w:sz w:val="22"/>
        </w:rPr>
        <w:t>3:41:42</w:t>
      </w:r>
    </w:p>
    <w:p>
      <w:pPr>
        <w:spacing w:after="0"/>
      </w:pPr>
      <w:r>
        <w:rPr>
          <w:rFonts w:ascii="Arial" w:hAnsi="Arial"/>
          <w:sz w:val="22"/>
        </w:rPr>
        <w:t>Okay. Have a Nice, nice, fine. You never thought you'd get this?</w:t>
      </w:r>
    </w:p>
    <w:p>
      <w:pPr>
        <w:spacing w:after="0"/>
      </w:pPr>
    </w:p>
    <w:p>
      <w:pPr>
        <w:spacing w:after="0"/>
      </w:pPr>
      <w:r>
        <w:rPr>
          <w:rFonts w:ascii="Arial" w:hAnsi="Arial"/>
          <w:color w:val="5D7284"/>
          <w:sz w:val="22"/>
        </w:rPr>
        <w:t>3:41:51</w:t>
      </w:r>
    </w:p>
    <w:p>
      <w:pPr>
        <w:spacing w:after="0"/>
      </w:pPr>
      <w:r>
        <w:rPr>
          <w:rFonts w:ascii="Arial" w:hAnsi="Arial"/>
          <w:sz w:val="22"/>
        </w:rPr>
        <w:t>I'm glad how. No, you did. Please go get a bowl of fruit. Yeah, there's all kinds of Hold on. I didn't even okay. I remembered him when I walked away. Of course, a bit. One of those calls was from Tana but I made this whole bow of grin. grin.</w:t>
      </w:r>
    </w:p>
    <w:p>
      <w:pPr>
        <w:spacing w:after="0"/>
      </w:pPr>
    </w:p>
    <w:p>
      <w:pPr>
        <w:spacing w:after="0"/>
      </w:pPr>
      <w:r>
        <w:rPr>
          <w:rFonts w:ascii="Arial" w:hAnsi="Arial"/>
          <w:color w:val="5D7284"/>
          <w:sz w:val="22"/>
        </w:rPr>
        <w:t>3:42:19</w:t>
      </w:r>
    </w:p>
    <w:p>
      <w:pPr>
        <w:spacing w:after="0"/>
      </w:pPr>
      <w:r>
        <w:rPr>
          <w:rFonts w:ascii="Arial" w:hAnsi="Arial"/>
          <w:sz w:val="22"/>
        </w:rPr>
        <w:t>So</w:t>
      </w:r>
    </w:p>
    <w:p>
      <w:pPr>
        <w:spacing w:after="0"/>
      </w:pPr>
    </w:p>
    <w:p>
      <w:pPr>
        <w:spacing w:after="0"/>
      </w:pPr>
      <w:r>
        <w:rPr>
          <w:rFonts w:ascii="Arial" w:hAnsi="Arial"/>
          <w:color w:val="5D7284"/>
          <w:sz w:val="22"/>
        </w:rPr>
        <w:t>3:42:21</w:t>
      </w:r>
    </w:p>
    <w:p>
      <w:pPr>
        <w:spacing w:after="0"/>
      </w:pPr>
      <w:r>
        <w:rPr>
          <w:rFonts w:ascii="Arial" w:hAnsi="Arial"/>
          <w:sz w:val="22"/>
        </w:rPr>
        <w:t>many good stories.</w:t>
      </w:r>
    </w:p>
    <w:p>
      <w:pPr>
        <w:spacing w:after="0"/>
      </w:pPr>
    </w:p>
    <w:p>
      <w:pPr>
        <w:spacing w:after="0"/>
      </w:pPr>
      <w:r>
        <w:rPr>
          <w:rFonts w:ascii="Arial" w:hAnsi="Arial"/>
          <w:color w:val="5D7284"/>
          <w:sz w:val="22"/>
        </w:rPr>
        <w:t>3:42:23</w:t>
      </w:r>
    </w:p>
    <w:p>
      <w:pPr>
        <w:spacing w:after="0"/>
      </w:pPr>
      <w:r>
        <w:rPr>
          <w:rFonts w:ascii="Arial" w:hAnsi="Arial"/>
          <w:sz w:val="22"/>
        </w:rPr>
        <w:t>Hopefully like Mr. Burson forgetting.</w:t>
      </w:r>
    </w:p>
    <w:p>
      <w:pPr>
        <w:spacing w:after="0"/>
      </w:pPr>
    </w:p>
    <w:p>
      <w:pPr>
        <w:spacing w:after="0"/>
      </w:pPr>
      <w:r>
        <w:rPr>
          <w:rFonts w:ascii="Arial" w:hAnsi="Arial"/>
          <w:color w:val="5D7284"/>
          <w:sz w:val="22"/>
        </w:rPr>
        <w:t>3:42:27</w:t>
      </w:r>
    </w:p>
    <w:p>
      <w:pPr>
        <w:spacing w:after="0"/>
      </w:pPr>
      <w:r>
        <w:rPr>
          <w:rFonts w:ascii="Arial" w:hAnsi="Arial"/>
          <w:sz w:val="22"/>
        </w:rPr>
        <w:t>You're willing to be vulnerable with us and tell</w:t>
      </w:r>
    </w:p>
    <w:p>
      <w:pPr>
        <w:spacing w:after="0"/>
      </w:pPr>
    </w:p>
    <w:p>
      <w:pPr>
        <w:spacing w:after="0"/>
      </w:pPr>
      <w:r>
        <w:rPr>
          <w:rFonts w:ascii="Arial" w:hAnsi="Arial"/>
          <w:color w:val="5D7284"/>
          <w:sz w:val="22"/>
        </w:rPr>
        <w:t>3:42:29</w:t>
      </w:r>
    </w:p>
    <w:p>
      <w:pPr>
        <w:spacing w:after="0"/>
      </w:pPr>
      <w:r>
        <w:rPr>
          <w:rFonts w:ascii="Arial" w:hAnsi="Arial"/>
          <w:sz w:val="22"/>
        </w:rPr>
        <w:t>us and it is.</w:t>
      </w:r>
    </w:p>
    <w:p>
      <w:pPr>
        <w:spacing w:after="0"/>
      </w:pPr>
    </w:p>
    <w:p>
      <w:pPr>
        <w:spacing w:after="0"/>
      </w:pPr>
      <w:r>
        <w:rPr>
          <w:rFonts w:ascii="Arial" w:hAnsi="Arial"/>
          <w:color w:val="5D7284"/>
          <w:sz w:val="22"/>
        </w:rPr>
        <w:t>3:42:33</w:t>
      </w:r>
    </w:p>
    <w:p>
      <w:pPr>
        <w:spacing w:after="0"/>
      </w:pPr>
      <w:r>
        <w:rPr>
          <w:rFonts w:ascii="Arial" w:hAnsi="Arial"/>
          <w:sz w:val="22"/>
        </w:rPr>
        <w:t>Yeah, and I'm very one thing I am is very open. Probably to a fault. I don't have a mouth filter.</w:t>
      </w:r>
    </w:p>
    <w:p>
      <w:pPr>
        <w:spacing w:after="0"/>
      </w:pPr>
    </w:p>
    <w:p>
      <w:pPr>
        <w:spacing w:after="0"/>
      </w:pPr>
      <w:r>
        <w:rPr>
          <w:rFonts w:ascii="Arial" w:hAnsi="Arial"/>
          <w:color w:val="5D7284"/>
          <w:sz w:val="22"/>
        </w:rPr>
        <w:t>3:42:42</w:t>
      </w:r>
    </w:p>
    <w:p>
      <w:pPr>
        <w:spacing w:after="0"/>
      </w:pPr>
      <w:r>
        <w:rPr>
          <w:rFonts w:ascii="Arial" w:hAnsi="Arial"/>
          <w:sz w:val="22"/>
        </w:rPr>
        <w:t>I need one.</w:t>
      </w:r>
    </w:p>
    <w:p>
      <w:pPr>
        <w:spacing w:after="0"/>
      </w:pPr>
    </w:p>
    <w:p>
      <w:pPr>
        <w:spacing w:after="0"/>
      </w:pPr>
      <w:r>
        <w:rPr>
          <w:rFonts w:ascii="Arial" w:hAnsi="Arial"/>
          <w:color w:val="5D7284"/>
          <w:sz w:val="22"/>
        </w:rPr>
        <w:t>3:42:45</w:t>
      </w:r>
    </w:p>
    <w:p>
      <w:pPr>
        <w:spacing w:after="0"/>
      </w:pPr>
      <w:r>
        <w:rPr>
          <w:rFonts w:ascii="Arial" w:hAnsi="Arial"/>
          <w:sz w:val="22"/>
        </w:rPr>
        <w:t>And I'm just who I am. I am me. So but yeah, the filters My only missing</w:t>
      </w:r>
    </w:p>
    <w:p>
      <w:pPr>
        <w:spacing w:after="0"/>
      </w:pPr>
    </w:p>
    <w:p>
      <w:pPr>
        <w:spacing w:after="0"/>
      </w:pPr>
      <w:r>
        <w:rPr>
          <w:rFonts w:ascii="Arial" w:hAnsi="Arial"/>
          <w:color w:val="5D7284"/>
          <w:sz w:val="22"/>
        </w:rPr>
        <w:t>3:42:56</w:t>
      </w:r>
    </w:p>
    <w:p>
      <w:pPr>
        <w:spacing w:after="0"/>
      </w:pPr>
      <w:r>
        <w:rPr>
          <w:rFonts w:ascii="Arial" w:hAnsi="Arial"/>
          <w:sz w:val="22"/>
        </w:rPr>
        <w:t>my only missing key.</w:t>
      </w:r>
    </w:p>
    <w:p>
      <w:pPr>
        <w:spacing w:after="0"/>
      </w:pPr>
    </w:p>
    <w:p>
      <w:pPr>
        <w:spacing w:after="0"/>
      </w:pPr>
      <w:r>
        <w:rPr>
          <w:rFonts w:ascii="Arial" w:hAnsi="Arial"/>
          <w:color w:val="5D7284"/>
          <w:sz w:val="22"/>
        </w:rPr>
        <w:t>3:43:00</w:t>
      </w:r>
    </w:p>
    <w:p>
      <w:pPr>
        <w:spacing w:after="0"/>
      </w:pPr>
      <w:r>
        <w:rPr>
          <w:rFonts w:ascii="Arial" w:hAnsi="Arial"/>
          <w:sz w:val="22"/>
        </w:rPr>
        <w:t>And it's that way around. All around. I'm that way just to</w:t>
      </w:r>
    </w:p>
    <w:p>
      <w:pPr>
        <w:spacing w:after="0"/>
      </w:pPr>
    </w:p>
    <w:p>
      <w:pPr>
        <w:spacing w:after="0"/>
      </w:pPr>
      <w:r>
        <w:rPr>
          <w:rFonts w:ascii="Arial" w:hAnsi="Arial"/>
          <w:color w:val="5D7284"/>
          <w:sz w:val="22"/>
        </w:rPr>
        <w:t>3:43:07</w:t>
      </w:r>
    </w:p>
    <w:p>
      <w:pPr>
        <w:spacing w:after="0"/>
      </w:pPr>
      <w:r>
        <w:rPr>
          <w:rFonts w:ascii="Arial" w:hAnsi="Arial"/>
          <w:sz w:val="22"/>
        </w:rPr>
        <w:t>say what I think.</w:t>
      </w:r>
    </w:p>
    <w:p>
      <w:pPr>
        <w:spacing w:after="0"/>
      </w:pPr>
    </w:p>
    <w:p>
      <w:pPr>
        <w:spacing w:after="0"/>
      </w:pPr>
      <w:r>
        <w:rPr>
          <w:rFonts w:ascii="Arial" w:hAnsi="Arial"/>
          <w:color w:val="5D7284"/>
          <w:sz w:val="22"/>
        </w:rPr>
        <w:t>3:43:10</w:t>
      </w:r>
    </w:p>
    <w:p>
      <w:pPr>
        <w:spacing w:after="0"/>
      </w:pPr>
      <w:r>
        <w:rPr>
          <w:rFonts w:ascii="Arial" w:hAnsi="Arial"/>
          <w:sz w:val="22"/>
        </w:rPr>
        <w:t>If I didn't like you, I I wouldn't tell you but you now is you would know. You would know. You would know. And yeah. You know what if I ever get in the state of Virginia, I will stop he's living in little creek where my cabin is. I will stop by</w:t>
      </w:r>
    </w:p>
    <w:p>
      <w:pPr>
        <w:spacing w:after="0"/>
      </w:pPr>
    </w:p>
    <w:p>
      <w:pPr>
        <w:spacing w:after="0"/>
      </w:pPr>
      <w:r>
        <w:rPr>
          <w:rFonts w:ascii="Arial" w:hAnsi="Arial"/>
          <w:color w:val="5D7284"/>
          <w:sz w:val="22"/>
        </w:rPr>
        <w:t>3:43:34</w:t>
      </w:r>
    </w:p>
    <w:p>
      <w:pPr>
        <w:spacing w:after="0"/>
      </w:pPr>
      <w:r>
        <w:rPr>
          <w:rFonts w:ascii="Arial" w:hAnsi="Arial"/>
          <w:sz w:val="22"/>
        </w:rPr>
        <w:t>I will</w:t>
      </w:r>
    </w:p>
    <w:p>
      <w:pPr>
        <w:spacing w:after="0"/>
      </w:pPr>
    </w:p>
    <w:p>
      <w:pPr>
        <w:spacing w:after="0"/>
      </w:pPr>
      <w:r>
        <w:rPr>
          <w:rFonts w:ascii="Arial" w:hAnsi="Arial"/>
          <w:color w:val="5D7284"/>
          <w:sz w:val="22"/>
        </w:rPr>
        <w:t>3:43:36</w:t>
      </w:r>
    </w:p>
    <w:p>
      <w:pPr>
        <w:spacing w:after="0"/>
      </w:pPr>
      <w:r>
        <w:rPr>
          <w:rFonts w:ascii="Arial" w:hAnsi="Arial"/>
          <w:sz w:val="22"/>
        </w:rPr>
        <w:t>not but I plan to buy it.</w:t>
      </w:r>
    </w:p>
    <w:p>
      <w:pPr>
        <w:spacing w:after="0"/>
      </w:pPr>
    </w:p>
    <w:p>
      <w:pPr>
        <w:spacing w:after="0"/>
      </w:pPr>
      <w:r>
        <w:rPr>
          <w:rFonts w:ascii="Arial" w:hAnsi="Arial"/>
          <w:color w:val="5D7284"/>
          <w:sz w:val="22"/>
        </w:rPr>
        <w:t>3:43:42</w:t>
      </w:r>
    </w:p>
    <w:p>
      <w:pPr>
        <w:spacing w:after="0"/>
      </w:pPr>
      <w:r>
        <w:rPr>
          <w:rFonts w:ascii="Arial" w:hAnsi="Arial"/>
          <w:sz w:val="22"/>
        </w:rPr>
        <w:t>A couple more questions. We'll take it up you know, just just a couple of questions. But I'm also while you were talking I've summed up a few things that I'd love</w:t>
      </w:r>
    </w:p>
    <w:p>
      <w:pPr>
        <w:spacing w:after="0"/>
      </w:pPr>
    </w:p>
    <w:p>
      <w:pPr>
        <w:spacing w:after="0"/>
      </w:pPr>
      <w:r>
        <w:rPr>
          <w:rFonts w:ascii="Arial" w:hAnsi="Arial"/>
          <w:color w:val="5D7284"/>
          <w:sz w:val="22"/>
        </w:rPr>
        <w:t>3:43:49</w:t>
      </w:r>
    </w:p>
    <w:p>
      <w:pPr>
        <w:spacing w:after="0"/>
      </w:pPr>
      <w:r>
        <w:rPr>
          <w:rFonts w:ascii="Arial" w:hAnsi="Arial"/>
          <w:sz w:val="22"/>
        </w:rPr>
        <w:t>you You can continue to call whatever and I'm going to think of things a million. You probably go god those but now I'm getting to think of things after your Vonda and I have been naughty and then I haven't had time to collect Tana spring his stuff, you know, like the rock from the inside of the plane and the gorilla thing and whatever. He's got everything. He took it for me. He is the biggest thief of my Wally stuff. And I let him know I mean, it's a joke between no joke, but it's like hey, Tamar, I know you have it. He started doing that when he was like 10 or 12. Collecting.</w:t>
      </w:r>
    </w:p>
    <w:p>
      <w:pPr>
        <w:spacing w:after="0"/>
      </w:pPr>
    </w:p>
    <w:p>
      <w:pPr>
        <w:spacing w:after="0"/>
      </w:pPr>
      <w:r>
        <w:rPr>
          <w:rFonts w:ascii="Arial" w:hAnsi="Arial"/>
          <w:color w:val="5D7284"/>
          <w:sz w:val="22"/>
        </w:rPr>
        <w:t>3:44:42</w:t>
      </w:r>
    </w:p>
    <w:p>
      <w:pPr>
        <w:spacing w:after="0"/>
      </w:pPr>
      <w:r>
        <w:rPr>
          <w:rFonts w:ascii="Arial" w:hAnsi="Arial"/>
          <w:sz w:val="22"/>
        </w:rPr>
        <w:t>Go ahead and so take me back to so you found out that while he died from one of your family members,</w:t>
      </w:r>
    </w:p>
    <w:p>
      <w:pPr>
        <w:spacing w:after="0"/>
      </w:pPr>
    </w:p>
    <w:p>
      <w:pPr>
        <w:spacing w:after="0"/>
      </w:pPr>
      <w:r>
        <w:rPr>
          <w:rFonts w:ascii="Arial" w:hAnsi="Arial"/>
          <w:color w:val="5D7284"/>
          <w:sz w:val="22"/>
        </w:rPr>
        <w:t>3:44:49</w:t>
      </w:r>
    </w:p>
    <w:p>
      <w:pPr>
        <w:spacing w:after="0"/>
      </w:pPr>
      <w:r>
        <w:rPr>
          <w:rFonts w:ascii="Arial" w:hAnsi="Arial"/>
          <w:sz w:val="22"/>
        </w:rPr>
        <w:t>yes my sister, my sister.</w:t>
      </w:r>
    </w:p>
    <w:p>
      <w:pPr>
        <w:spacing w:after="0"/>
      </w:pPr>
    </w:p>
    <w:p>
      <w:pPr>
        <w:spacing w:after="0"/>
      </w:pPr>
      <w:r>
        <w:rPr>
          <w:rFonts w:ascii="Arial" w:hAnsi="Arial"/>
          <w:color w:val="5D7284"/>
          <w:sz w:val="22"/>
        </w:rPr>
        <w:t>3:44:52</w:t>
      </w:r>
    </w:p>
    <w:p>
      <w:pPr>
        <w:spacing w:after="0"/>
      </w:pPr>
      <w:r>
        <w:rPr>
          <w:rFonts w:ascii="Arial" w:hAnsi="Arial"/>
          <w:sz w:val="22"/>
        </w:rPr>
        <w:t>Eventually Dickey came Virginia with with the ring.</w:t>
      </w:r>
    </w:p>
    <w:p>
      <w:pPr>
        <w:spacing w:after="0"/>
      </w:pPr>
    </w:p>
    <w:p>
      <w:pPr>
        <w:spacing w:after="0"/>
      </w:pPr>
      <w:r>
        <w:rPr>
          <w:rFonts w:ascii="Arial" w:hAnsi="Arial"/>
          <w:color w:val="5D7284"/>
          <w:sz w:val="22"/>
        </w:rPr>
        <w:t>3:44:56</w:t>
      </w:r>
    </w:p>
    <w:p>
      <w:pPr>
        <w:spacing w:after="0"/>
      </w:pPr>
      <w:r>
        <w:rPr>
          <w:rFonts w:ascii="Arial" w:hAnsi="Arial"/>
          <w:sz w:val="22"/>
        </w:rPr>
        <w:t>Is that right? He did not come to Virginia with the ring. I went to Florida to get the ring.</w:t>
      </w:r>
    </w:p>
    <w:p>
      <w:pPr>
        <w:spacing w:after="0"/>
      </w:pPr>
    </w:p>
    <w:p>
      <w:pPr>
        <w:spacing w:after="0"/>
      </w:pPr>
      <w:r>
        <w:rPr>
          <w:rFonts w:ascii="Arial" w:hAnsi="Arial"/>
          <w:color w:val="5D7284"/>
          <w:sz w:val="22"/>
        </w:rPr>
        <w:t>3:45:02</w:t>
      </w:r>
    </w:p>
    <w:p>
      <w:pPr>
        <w:spacing w:after="0"/>
      </w:pPr>
      <w:r>
        <w:rPr>
          <w:rFonts w:ascii="Arial" w:hAnsi="Arial"/>
          <w:sz w:val="22"/>
        </w:rPr>
        <w:t>How did that? How did that all happen?</w:t>
      </w:r>
    </w:p>
    <w:p>
      <w:pPr>
        <w:spacing w:after="0"/>
      </w:pPr>
    </w:p>
    <w:p>
      <w:pPr>
        <w:spacing w:after="0"/>
      </w:pPr>
      <w:r>
        <w:rPr>
          <w:rFonts w:ascii="Arial" w:hAnsi="Arial"/>
          <w:color w:val="5D7284"/>
          <w:sz w:val="22"/>
        </w:rPr>
        <w:t>3:45:06</w:t>
      </w:r>
    </w:p>
    <w:p>
      <w:pPr>
        <w:spacing w:after="0"/>
      </w:pPr>
      <w:r>
        <w:rPr>
          <w:rFonts w:ascii="Arial" w:hAnsi="Arial"/>
          <w:sz w:val="22"/>
        </w:rPr>
        <w:t>I met him. And at that time, I'm trying to remember whether I was wired. I was taping him. I don't think so because he was telling me a lot of things surrounding the event. Like I said, Well, if you have the ring, Where's his watch? If you if, if this happened, then what about B? Or c? You know, in other words, I was trying to gather, he was giving me some information, but not enough for me to either buy it, believe it. Or, you know, I didn't get what I wanted, which was the whole picture. And that's what we're dealing with here today. Is it you can see how difficult it would be with the players. The people involved in</w:t>
      </w:r>
    </w:p>
    <w:p>
      <w:pPr>
        <w:spacing w:after="0"/>
      </w:pPr>
    </w:p>
    <w:p>
      <w:pPr>
        <w:spacing w:after="0"/>
      </w:pPr>
      <w:r>
        <w:rPr>
          <w:rFonts w:ascii="Arial" w:hAnsi="Arial"/>
          <w:color w:val="5D7284"/>
          <w:sz w:val="22"/>
        </w:rPr>
        <w:t>3:46:13</w:t>
      </w:r>
    </w:p>
    <w:p>
      <w:pPr>
        <w:spacing w:after="0"/>
      </w:pPr>
      <w:r>
        <w:rPr>
          <w:rFonts w:ascii="Arial" w:hAnsi="Arial"/>
          <w:sz w:val="22"/>
        </w:rPr>
        <w:t>order to get the coordinate, you have</w:t>
      </w:r>
    </w:p>
    <w:p>
      <w:pPr>
        <w:spacing w:after="0"/>
      </w:pPr>
    </w:p>
    <w:p>
      <w:pPr>
        <w:spacing w:after="0"/>
      </w:pPr>
      <w:r>
        <w:rPr>
          <w:rFonts w:ascii="Arial" w:hAnsi="Arial"/>
          <w:color w:val="5D7284"/>
          <w:sz w:val="22"/>
        </w:rPr>
        <w:t>3:46:14</w:t>
      </w:r>
    </w:p>
    <w:p>
      <w:pPr>
        <w:spacing w:after="0"/>
      </w:pPr>
      <w:r>
        <w:rPr>
          <w:rFonts w:ascii="Arial" w:hAnsi="Arial"/>
          <w:sz w:val="22"/>
        </w:rPr>
        <w:t>the coordinates? Oh, yeah, I have. As a matter of fact, I'll give you that tomorrow.</w:t>
      </w:r>
    </w:p>
    <w:p>
      <w:pPr>
        <w:spacing w:after="0"/>
      </w:pPr>
    </w:p>
    <w:p>
      <w:pPr>
        <w:spacing w:after="0"/>
      </w:pPr>
      <w:r>
        <w:rPr>
          <w:rFonts w:ascii="Arial" w:hAnsi="Arial"/>
          <w:color w:val="5D7284"/>
          <w:sz w:val="22"/>
        </w:rPr>
        <w:t>3:46:21</w:t>
      </w:r>
    </w:p>
    <w:p>
      <w:pPr>
        <w:spacing w:after="0"/>
      </w:pPr>
      <w:r>
        <w:rPr>
          <w:rFonts w:ascii="Arial" w:hAnsi="Arial"/>
          <w:sz w:val="22"/>
        </w:rPr>
        <w:t>As you get that</w:t>
      </w:r>
    </w:p>
    <w:p>
      <w:pPr>
        <w:spacing w:after="0"/>
      </w:pPr>
    </w:p>
    <w:p>
      <w:pPr>
        <w:spacing w:after="0"/>
      </w:pPr>
      <w:r>
        <w:rPr>
          <w:rFonts w:ascii="Arial" w:hAnsi="Arial"/>
          <w:color w:val="5D7284"/>
          <w:sz w:val="22"/>
        </w:rPr>
        <w:t>3:46:23</w:t>
      </w:r>
    </w:p>
    <w:p>
      <w:pPr>
        <w:spacing w:after="0"/>
      </w:pPr>
      <w:r>
        <w:rPr>
          <w:rFonts w:ascii="Arial" w:hAnsi="Arial"/>
          <w:sz w:val="22"/>
        </w:rPr>
        <w:t>dukey senate</w:t>
      </w:r>
    </w:p>
    <w:p>
      <w:pPr>
        <w:spacing w:after="0"/>
      </w:pPr>
    </w:p>
    <w:p>
      <w:pPr>
        <w:spacing w:after="0"/>
      </w:pPr>
      <w:r>
        <w:rPr>
          <w:rFonts w:ascii="Arial" w:hAnsi="Arial"/>
          <w:color w:val="5D7284"/>
          <w:sz w:val="22"/>
        </w:rPr>
        <w:t>3:46:29</w:t>
      </w:r>
    </w:p>
    <w:p>
      <w:pPr>
        <w:spacing w:after="0"/>
      </w:pPr>
      <w:r>
        <w:rPr>
          <w:rFonts w:ascii="Arial" w:hAnsi="Arial"/>
          <w:sz w:val="22"/>
        </w:rPr>
        <w:t>and they were real. I mean, I actually taught, believe it or not, don't ask me how I managed to do that. But I taught to the police people. I called. I said who I was. And a gentleman had answered the phone. He said, Hold on a minute. And he went and got there was a couple. He went and got him. And he said to me, I'm very sorry, but there's really nothing I can offer you in terms of information.</w:t>
      </w:r>
    </w:p>
    <w:p>
      <w:pPr>
        <w:spacing w:after="0"/>
      </w:pPr>
    </w:p>
    <w:p>
      <w:pPr>
        <w:spacing w:after="0"/>
      </w:pPr>
      <w:r>
        <w:rPr>
          <w:rFonts w:ascii="Arial" w:hAnsi="Arial"/>
          <w:color w:val="5D7284"/>
          <w:sz w:val="22"/>
        </w:rPr>
        <w:t>3:47:12</w:t>
      </w:r>
    </w:p>
    <w:p>
      <w:pPr>
        <w:spacing w:after="0"/>
      </w:pPr>
      <w:r>
        <w:rPr>
          <w:rFonts w:ascii="Arial" w:hAnsi="Arial"/>
          <w:sz w:val="22"/>
        </w:rPr>
        <w:t>Was zatanna a fan?</w:t>
      </w:r>
    </w:p>
    <w:p>
      <w:pPr>
        <w:spacing w:after="0"/>
      </w:pPr>
    </w:p>
    <w:p>
      <w:pPr>
        <w:spacing w:after="0"/>
      </w:pPr>
      <w:r>
        <w:rPr>
          <w:rFonts w:ascii="Arial" w:hAnsi="Arial"/>
          <w:color w:val="5D7284"/>
          <w:sz w:val="22"/>
        </w:rPr>
        <w:t>3:47:17</w:t>
      </w:r>
    </w:p>
    <w:p>
      <w:pPr>
        <w:spacing w:after="0"/>
      </w:pPr>
      <w:r>
        <w:rPr>
          <w:rFonts w:ascii="Arial" w:hAnsi="Arial"/>
          <w:sz w:val="22"/>
        </w:rPr>
        <w:t>And very sorry.</w:t>
      </w:r>
    </w:p>
    <w:p>
      <w:pPr>
        <w:spacing w:after="0"/>
      </w:pPr>
    </w:p>
    <w:p>
      <w:pPr>
        <w:spacing w:after="0"/>
      </w:pPr>
      <w:r>
        <w:rPr>
          <w:rFonts w:ascii="Arial" w:hAnsi="Arial"/>
          <w:color w:val="5D7284"/>
          <w:sz w:val="22"/>
        </w:rPr>
        <w:t>3:47:21</w:t>
      </w:r>
    </w:p>
    <w:p>
      <w:pPr>
        <w:spacing w:after="0"/>
      </w:pPr>
      <w:r>
        <w:rPr>
          <w:rFonts w:ascii="Arial" w:hAnsi="Arial"/>
          <w:sz w:val="22"/>
        </w:rPr>
        <w:t>There's nothing I can tell you other than the plane burned and I'm so sorry. And there's nothing left. Right.</w:t>
      </w:r>
    </w:p>
    <w:p>
      <w:pPr>
        <w:spacing w:after="0"/>
      </w:pPr>
    </w:p>
    <w:p>
      <w:pPr>
        <w:spacing w:after="0"/>
      </w:pPr>
      <w:r>
        <w:rPr>
          <w:rFonts w:ascii="Arial" w:hAnsi="Arial"/>
          <w:color w:val="5D7284"/>
          <w:sz w:val="22"/>
        </w:rPr>
        <w:t>3:47:34</w:t>
      </w:r>
    </w:p>
    <w:p>
      <w:pPr>
        <w:spacing w:after="0"/>
      </w:pPr>
      <w:r>
        <w:rPr>
          <w:rFonts w:ascii="Arial" w:hAnsi="Arial"/>
          <w:sz w:val="22"/>
        </w:rPr>
        <w:t>Did you say we're Wally's body was</w:t>
      </w:r>
    </w:p>
    <w:p>
      <w:pPr>
        <w:spacing w:after="0"/>
      </w:pPr>
    </w:p>
    <w:p>
      <w:pPr>
        <w:spacing w:after="0"/>
      </w:pPr>
      <w:r>
        <w:rPr>
          <w:rFonts w:ascii="Arial" w:hAnsi="Arial"/>
          <w:color w:val="5D7284"/>
          <w:sz w:val="22"/>
        </w:rPr>
        <w:t>3:47:38</w:t>
      </w:r>
    </w:p>
    <w:p>
      <w:pPr>
        <w:spacing w:after="0"/>
      </w:pPr>
      <w:r>
        <w:rPr>
          <w:rFonts w:ascii="Arial" w:hAnsi="Arial"/>
          <w:sz w:val="22"/>
        </w:rPr>
        <w:t>they indicated there really wasn't a body to bury in and that was my thing was well, can I? You know, can I have them back for a proper, you know, burial? I pleaded for any sympathy or just like, conscience on their part. And they said no.</w:t>
      </w:r>
    </w:p>
    <w:p>
      <w:pPr>
        <w:spacing w:after="0"/>
      </w:pPr>
    </w:p>
    <w:p>
      <w:pPr>
        <w:spacing w:after="0"/>
      </w:pPr>
      <w:r>
        <w:rPr>
          <w:rFonts w:ascii="Arial" w:hAnsi="Arial"/>
          <w:color w:val="5D7284"/>
          <w:sz w:val="22"/>
        </w:rPr>
        <w:t>3:48:05</w:t>
      </w:r>
    </w:p>
    <w:p>
      <w:pPr>
        <w:spacing w:after="0"/>
      </w:pPr>
      <w:r>
        <w:rPr>
          <w:rFonts w:ascii="Arial" w:hAnsi="Arial"/>
          <w:sz w:val="22"/>
        </w:rPr>
        <w:t>They would try to say it burned up.</w:t>
      </w:r>
    </w:p>
    <w:p>
      <w:pPr>
        <w:spacing w:after="0"/>
      </w:pPr>
    </w:p>
    <w:p>
      <w:pPr>
        <w:spacing w:after="0"/>
      </w:pPr>
      <w:r>
        <w:rPr>
          <w:rFonts w:ascii="Arial" w:hAnsi="Arial"/>
          <w:color w:val="5D7284"/>
          <w:sz w:val="22"/>
        </w:rPr>
        <w:t>3:48:10</w:t>
      </w:r>
    </w:p>
    <w:p>
      <w:pPr>
        <w:spacing w:after="0"/>
      </w:pPr>
      <w:r>
        <w:rPr>
          <w:rFonts w:ascii="Arial" w:hAnsi="Arial"/>
          <w:sz w:val="22"/>
        </w:rPr>
        <w:t>Well, it's hard for me to tell the feds is when I've got a ring with. Not the first indication. I mean, I went through every FBI crown test. That thing was no more in a fire than the man on the moon. I knew it. When I took possession of the ring when he gave it to me. I was like, jakey this ring has not been far. Simple. That's what they told me. He said, I got it from the natives. You know, like the people on the farm. They call it a farm. Marijuana marijuana farm. Okay, so they got it from. In other words, the people stoled it from the body? is how he tried to explain it to me that, you know, they just basically pick it off. And he would never say the watch because of course it was the Rolex and yeah, yeah.</w:t>
      </w:r>
    </w:p>
    <w:p>
      <w:pPr>
        <w:spacing w:after="0"/>
      </w:pPr>
    </w:p>
    <w:p>
      <w:pPr>
        <w:spacing w:after="0"/>
      </w:pPr>
      <w:r>
        <w:rPr>
          <w:rFonts w:ascii="Arial" w:hAnsi="Arial"/>
          <w:color w:val="5D7284"/>
          <w:sz w:val="22"/>
        </w:rPr>
        <w:t>3:49:16</w:t>
      </w:r>
    </w:p>
    <w:p>
      <w:pPr>
        <w:spacing w:after="0"/>
      </w:pPr>
      <w:r>
        <w:rPr>
          <w:rFonts w:ascii="Arial" w:hAnsi="Arial"/>
          <w:sz w:val="22"/>
        </w:rPr>
        <w:t>And there and Dickey got it.</w:t>
      </w:r>
    </w:p>
    <w:p>
      <w:pPr>
        <w:spacing w:after="0"/>
      </w:pPr>
    </w:p>
    <w:p>
      <w:pPr>
        <w:spacing w:after="0"/>
      </w:pPr>
      <w:r>
        <w:rPr>
          <w:rFonts w:ascii="Arial" w:hAnsi="Arial"/>
          <w:color w:val="5D7284"/>
          <w:sz w:val="22"/>
        </w:rPr>
        <w:t>3:49:18</w:t>
      </w:r>
    </w:p>
    <w:p>
      <w:pPr>
        <w:spacing w:after="0"/>
      </w:pPr>
      <w:r>
        <w:rPr>
          <w:rFonts w:ascii="Arial" w:hAnsi="Arial"/>
          <w:sz w:val="22"/>
        </w:rPr>
        <w:t>Right. He told you that. Yes.</w:t>
      </w:r>
    </w:p>
    <w:p>
      <w:pPr>
        <w:spacing w:after="0"/>
      </w:pPr>
    </w:p>
    <w:p>
      <w:pPr>
        <w:spacing w:after="0"/>
      </w:pPr>
      <w:r>
        <w:rPr>
          <w:rFonts w:ascii="Arial" w:hAnsi="Arial"/>
          <w:color w:val="5D7284"/>
          <w:sz w:val="22"/>
        </w:rPr>
        <w:t>3:49:22</w:t>
      </w:r>
    </w:p>
    <w:p>
      <w:pPr>
        <w:spacing w:after="0"/>
      </w:pPr>
      <w:r>
        <w:rPr>
          <w:rFonts w:ascii="Arial" w:hAnsi="Arial"/>
          <w:sz w:val="22"/>
        </w:rPr>
        <w:t>Then you probably thanked him for doing that.</w:t>
      </w:r>
    </w:p>
    <w:p>
      <w:pPr>
        <w:spacing w:after="0"/>
      </w:pPr>
    </w:p>
    <w:p>
      <w:pPr>
        <w:spacing w:after="0"/>
      </w:pPr>
      <w:r>
        <w:rPr>
          <w:rFonts w:ascii="Arial" w:hAnsi="Arial"/>
          <w:color w:val="5D7284"/>
          <w:sz w:val="22"/>
        </w:rPr>
        <w:t>3:49:24</w:t>
      </w:r>
    </w:p>
    <w:p>
      <w:pPr>
        <w:spacing w:after="0"/>
      </w:pPr>
      <w:r>
        <w:rPr>
          <w:rFonts w:ascii="Arial" w:hAnsi="Arial"/>
          <w:sz w:val="22"/>
        </w:rPr>
        <w:t>Oh, I did. Yeah. I thanked him for, you know, going out of his way to try to, you know, because I was appealing to his, you know, compassion and to try to tell me what really happened. And he repeated to me what the, quote natives and the couple shared about how the plane reacted and what happened.</w:t>
      </w:r>
    </w:p>
    <w:p>
      <w:pPr>
        <w:spacing w:after="0"/>
      </w:pPr>
    </w:p>
    <w:p>
      <w:pPr>
        <w:spacing w:after="0"/>
      </w:pPr>
      <w:r>
        <w:rPr>
          <w:rFonts w:ascii="Arial" w:hAnsi="Arial"/>
          <w:color w:val="5D7284"/>
          <w:sz w:val="22"/>
        </w:rPr>
        <w:t>3:50:01</w:t>
      </w:r>
    </w:p>
    <w:p>
      <w:pPr>
        <w:spacing w:after="0"/>
      </w:pPr>
      <w:r>
        <w:rPr>
          <w:rFonts w:ascii="Arial" w:hAnsi="Arial"/>
          <w:sz w:val="22"/>
        </w:rPr>
        <w:t>Sounds a chance</w:t>
      </w:r>
    </w:p>
    <w:p>
      <w:pPr>
        <w:spacing w:after="0"/>
      </w:pPr>
    </w:p>
    <w:p>
      <w:pPr>
        <w:spacing w:after="0"/>
      </w:pPr>
      <w:r>
        <w:rPr>
          <w:rFonts w:ascii="Arial" w:hAnsi="Arial"/>
          <w:color w:val="5D7284"/>
          <w:sz w:val="22"/>
        </w:rPr>
        <w:t>3:50:02</w:t>
      </w:r>
    </w:p>
    <w:p>
      <w:pPr>
        <w:spacing w:after="0"/>
      </w:pPr>
      <w:r>
        <w:rPr>
          <w:rFonts w:ascii="Arial" w:hAnsi="Arial"/>
          <w:sz w:val="22"/>
        </w:rPr>
        <w:t>now for Dickey to say all right, well, while he's gone, the most beautiful girl that he's ever met you. Is this a chance for Dickey to say, Hey,</w:t>
      </w:r>
    </w:p>
    <w:p>
      <w:pPr>
        <w:spacing w:after="0"/>
      </w:pPr>
    </w:p>
    <w:p>
      <w:pPr>
        <w:spacing w:after="0"/>
      </w:pPr>
      <w:r>
        <w:rPr>
          <w:rFonts w:ascii="Arial" w:hAnsi="Arial"/>
          <w:color w:val="5D7284"/>
          <w:sz w:val="22"/>
        </w:rPr>
        <w:t>3:50:14</w:t>
      </w:r>
    </w:p>
    <w:p>
      <w:pPr>
        <w:spacing w:after="0"/>
      </w:pPr>
      <w:r>
        <w:rPr>
          <w:rFonts w:ascii="Arial" w:hAnsi="Arial"/>
          <w:sz w:val="22"/>
        </w:rPr>
        <w:t>now Oh, he was now Dickey, one maybe with him like this was Wally's prize. And he wanted Wally's prize. I have a few people who will not give up the ghost. Like No, that's never going to happen. One of them went to school with Wallace, he's a journalist.</w:t>
      </w:r>
    </w:p>
    <w:p>
      <w:pPr>
        <w:spacing w:after="0"/>
      </w:pPr>
    </w:p>
    <w:p>
      <w:pPr>
        <w:spacing w:after="0"/>
      </w:pPr>
      <w:r>
        <w:rPr>
          <w:rFonts w:ascii="Arial" w:hAnsi="Arial"/>
          <w:color w:val="5D7284"/>
          <w:sz w:val="22"/>
        </w:rPr>
        <w:t>3:50:38</w:t>
      </w:r>
    </w:p>
    <w:p>
      <w:pPr>
        <w:spacing w:after="0"/>
      </w:pPr>
      <w:r>
        <w:rPr>
          <w:rFonts w:ascii="Arial" w:hAnsi="Arial"/>
          <w:sz w:val="22"/>
        </w:rPr>
        <w:t>I'm like,</w:t>
      </w:r>
    </w:p>
    <w:p>
      <w:pPr>
        <w:spacing w:after="0"/>
      </w:pPr>
    </w:p>
    <w:p>
      <w:pPr>
        <w:spacing w:after="0"/>
      </w:pPr>
      <w:r>
        <w:rPr>
          <w:rFonts w:ascii="Arial" w:hAnsi="Arial"/>
          <w:color w:val="5D7284"/>
          <w:sz w:val="22"/>
        </w:rPr>
        <w:t>3:50:40</w:t>
      </w:r>
    </w:p>
    <w:p>
      <w:pPr>
        <w:spacing w:after="0"/>
      </w:pPr>
      <w:r>
        <w:rPr>
          <w:rFonts w:ascii="Arial" w:hAnsi="Arial"/>
          <w:sz w:val="22"/>
        </w:rPr>
        <w:t>man, yours.</w:t>
      </w:r>
    </w:p>
    <w:p>
      <w:pPr>
        <w:spacing w:after="0"/>
      </w:pPr>
    </w:p>
    <w:p>
      <w:pPr>
        <w:spacing w:after="0"/>
      </w:pPr>
      <w:r>
        <w:rPr>
          <w:rFonts w:ascii="Arial" w:hAnsi="Arial"/>
          <w:color w:val="5D7284"/>
          <w:sz w:val="22"/>
        </w:rPr>
        <w:t>3:50:43</w:t>
      </w:r>
    </w:p>
    <w:p>
      <w:pPr>
        <w:spacing w:after="0"/>
      </w:pPr>
      <w:r>
        <w:rPr>
          <w:rFonts w:ascii="Arial" w:hAnsi="Arial"/>
          <w:sz w:val="22"/>
        </w:rPr>
        <w:t>Now, just because you were as Fran you went to school with him? No, no, while he would want me to take care of you. I don't care. But Dickey was up that mindset. He was like, you know, I want you and I can have you because I'm Dickie Senate. Well, I was like, No, you can't. Just because you did the Senate and I don't care how much money you have. I don't care if you're the second best pilot on Earth. I don't care. And that, I don't think he dealt with that. All that good. Well, he didn't deal with it. All that good. I made it real way clear that and I don't think we were ever physically together again. I would not get in a car with him. No, no. But now he just wanted what Wally had, you know, it was one of those things. I want to be Wally. I want his wife. And he thought that was totally doable and possible. And I think he part of him was doing it to try to woo me to try to I don't know snow me or get what you want. And you know, even if it was for a night That's terrible. That's really horrible. But now, I I like Dickey, but Anza man, and he's a cowboy. It's a good old boy. Calm, good ol boys. That's what they call them and for peers, swim the good ol boys and I don't want any part of that. I wasn't interested in Ben Bradley either. Never. From day one. He's arrogant. And everything I don't like about certain types of evil. So now, okay, go ahead.</w:t>
      </w:r>
    </w:p>
    <w:p>
      <w:pPr>
        <w:spacing w:after="0"/>
      </w:pPr>
    </w:p>
    <w:p>
      <w:pPr>
        <w:spacing w:after="0"/>
      </w:pPr>
      <w:r>
        <w:rPr>
          <w:rFonts w:ascii="Arial" w:hAnsi="Arial"/>
          <w:color w:val="5D7284"/>
          <w:sz w:val="22"/>
        </w:rPr>
        <w:t>3:52:58</w:t>
      </w:r>
    </w:p>
    <w:p>
      <w:pPr>
        <w:spacing w:after="0"/>
      </w:pPr>
      <w:r>
        <w:rPr>
          <w:rFonts w:ascii="Arial" w:hAnsi="Arial"/>
          <w:sz w:val="22"/>
        </w:rPr>
        <w:t>You've got a nice shortlist there. Boy, I tell you what if it were me.</w:t>
      </w:r>
    </w:p>
    <w:p>
      <w:pPr>
        <w:spacing w:after="0"/>
      </w:pPr>
    </w:p>
    <w:p>
      <w:pPr>
        <w:spacing w:after="0"/>
      </w:pPr>
      <w:r>
        <w:rPr>
          <w:rFonts w:ascii="Arial" w:hAnsi="Arial"/>
          <w:color w:val="5D7284"/>
          <w:sz w:val="22"/>
        </w:rPr>
        <w:t>3:53:09</w:t>
      </w:r>
    </w:p>
    <w:p>
      <w:pPr>
        <w:spacing w:after="0"/>
      </w:pPr>
      <w:r>
        <w:rPr>
          <w:rFonts w:ascii="Arial" w:hAnsi="Arial"/>
          <w:sz w:val="22"/>
        </w:rPr>
        <w:t>It's not like the last time I'll ever speak. Of course. No, I just I just think it's funny.</w:t>
      </w:r>
    </w:p>
    <w:p>
      <w:pPr>
        <w:spacing w:after="0"/>
      </w:pPr>
    </w:p>
    <w:p>
      <w:pPr>
        <w:spacing w:after="0"/>
      </w:pPr>
      <w:r>
        <w:rPr>
          <w:rFonts w:ascii="Arial" w:hAnsi="Arial"/>
          <w:color w:val="5D7284"/>
          <w:sz w:val="22"/>
        </w:rPr>
        <w:t>3:53:16</w:t>
      </w:r>
    </w:p>
    <w:p>
      <w:pPr>
        <w:spacing w:after="0"/>
      </w:pPr>
      <w:r>
        <w:rPr>
          <w:rFonts w:ascii="Arial" w:hAnsi="Arial"/>
          <w:sz w:val="22"/>
        </w:rPr>
        <w:t>But 10 minutes is almost up.</w:t>
      </w:r>
    </w:p>
    <w:p>
      <w:pPr>
        <w:spacing w:after="0"/>
      </w:pPr>
    </w:p>
    <w:p>
      <w:pPr>
        <w:spacing w:after="0"/>
      </w:pPr>
      <w:r>
        <w:rPr>
          <w:rFonts w:ascii="Arial" w:hAnsi="Arial"/>
          <w:color w:val="5D7284"/>
          <w:sz w:val="22"/>
        </w:rPr>
        <w:t>3:53:23</w:t>
      </w:r>
    </w:p>
    <w:p>
      <w:pPr>
        <w:spacing w:after="0"/>
      </w:pPr>
      <w:r>
        <w:rPr>
          <w:rFonts w:ascii="Arial" w:hAnsi="Arial"/>
          <w:sz w:val="22"/>
        </w:rPr>
        <w:t>That's a good one.</w:t>
      </w:r>
    </w:p>
    <w:p>
      <w:pPr>
        <w:spacing w:after="0"/>
      </w:pPr>
    </w:p>
    <w:p>
      <w:pPr>
        <w:spacing w:after="0"/>
      </w:pPr>
      <w:r>
        <w:rPr>
          <w:rFonts w:ascii="Arial" w:hAnsi="Arial"/>
          <w:color w:val="5D7284"/>
          <w:sz w:val="22"/>
        </w:rPr>
        <w:t>3:53:24</w:t>
      </w:r>
    </w:p>
    <w:p>
      <w:pPr>
        <w:spacing w:after="0"/>
      </w:pPr>
      <w:r>
        <w:rPr>
          <w:rFonts w:ascii="Arial" w:hAnsi="Arial"/>
          <w:sz w:val="22"/>
        </w:rPr>
        <w:t>So what I would love to do what would you love to do like to talk a little bit tomorrow?</w:t>
      </w:r>
    </w:p>
    <w:p>
      <w:pPr>
        <w:spacing w:after="0"/>
      </w:pPr>
    </w:p>
    <w:p>
      <w:pPr>
        <w:spacing w:after="0"/>
      </w:pPr>
      <w:r>
        <w:rPr>
          <w:rFonts w:ascii="Arial" w:hAnsi="Arial"/>
          <w:color w:val="5D7284"/>
          <w:sz w:val="22"/>
        </w:rPr>
        <w:t>3:53:31</w:t>
      </w:r>
    </w:p>
    <w:p>
      <w:pPr>
        <w:spacing w:after="0"/>
      </w:pPr>
      <w:r>
        <w:rPr>
          <w:rFonts w:ascii="Arial" w:hAnsi="Arial"/>
          <w:sz w:val="22"/>
        </w:rPr>
        <w:t>What I'll do</w:t>
      </w:r>
    </w:p>
    <w:p>
      <w:pPr>
        <w:spacing w:after="0"/>
      </w:pPr>
    </w:p>
    <w:p>
      <w:pPr>
        <w:spacing w:after="0"/>
      </w:pPr>
      <w:r>
        <w:rPr>
          <w:rFonts w:ascii="Arial" w:hAnsi="Arial"/>
          <w:color w:val="5D7284"/>
          <w:sz w:val="22"/>
        </w:rPr>
        <w:t>3:53:35</w:t>
      </w:r>
    </w:p>
    <w:p>
      <w:pPr>
        <w:spacing w:after="0"/>
      </w:pPr>
      <w:r>
        <w:rPr>
          <w:rFonts w:ascii="Arial" w:hAnsi="Arial"/>
          <w:sz w:val="22"/>
        </w:rPr>
        <w:t>I'm not claiming love and I'm not doing nothing. You're taking all that back</w:t>
      </w:r>
    </w:p>
    <w:p>
      <w:pPr>
        <w:spacing w:after="0"/>
      </w:pPr>
    </w:p>
    <w:p>
      <w:pPr>
        <w:spacing w:after="0"/>
      </w:pPr>
      <w:r>
        <w:rPr>
          <w:rFonts w:ascii="Arial" w:hAnsi="Arial"/>
          <w:color w:val="5D7284"/>
          <w:sz w:val="22"/>
        </w:rPr>
        <w:t>3:53:40</w:t>
      </w:r>
    </w:p>
    <w:p>
      <w:pPr>
        <w:spacing w:after="0"/>
      </w:pPr>
      <w:r>
        <w:rPr>
          <w:rFonts w:ascii="Arial" w:hAnsi="Arial"/>
          <w:sz w:val="22"/>
        </w:rPr>
        <w:t>to anything. Okay.</w:t>
      </w:r>
    </w:p>
    <w:p>
      <w:pPr>
        <w:spacing w:after="0"/>
      </w:pPr>
    </w:p>
    <w:p>
      <w:pPr>
        <w:spacing w:after="0"/>
      </w:pPr>
      <w:r>
        <w:rPr>
          <w:rFonts w:ascii="Arial" w:hAnsi="Arial"/>
          <w:color w:val="5D7284"/>
          <w:sz w:val="22"/>
        </w:rPr>
        <w:t>3:53:43</w:t>
      </w:r>
    </w:p>
    <w:p>
      <w:pPr>
        <w:spacing w:after="0"/>
      </w:pPr>
      <w:r>
        <w:rPr>
          <w:rFonts w:ascii="Arial" w:hAnsi="Arial"/>
          <w:sz w:val="22"/>
        </w:rPr>
        <w:t>What if I say these are little, some little tiny pieces? What am I say? And then what if you say it back just like I said it. So in other words, one of them is when I think of Wally, I hear a Cessna engine. Mm hmm. Would you mind just saying those exact words?</w:t>
      </w:r>
    </w:p>
    <w:p>
      <w:pPr>
        <w:spacing w:after="0"/>
      </w:pPr>
    </w:p>
    <w:p>
      <w:pPr>
        <w:spacing w:after="0"/>
      </w:pPr>
      <w:r>
        <w:rPr>
          <w:rFonts w:ascii="Arial" w:hAnsi="Arial"/>
          <w:color w:val="5D7284"/>
          <w:sz w:val="22"/>
        </w:rPr>
        <w:t>3:54:00</w:t>
      </w:r>
    </w:p>
    <w:p>
      <w:pPr>
        <w:spacing w:after="0"/>
      </w:pPr>
      <w:r>
        <w:rPr>
          <w:rFonts w:ascii="Arial" w:hAnsi="Arial"/>
          <w:sz w:val="22"/>
        </w:rPr>
        <w:t>Yeah. And be easy. I mean, I can't have a patient in front of me.</w:t>
      </w:r>
    </w:p>
    <w:p>
      <w:pPr>
        <w:spacing w:after="0"/>
      </w:pPr>
    </w:p>
    <w:p>
      <w:pPr>
        <w:spacing w:after="0"/>
      </w:pPr>
      <w:r>
        <w:rPr>
          <w:rFonts w:ascii="Arial" w:hAnsi="Arial"/>
          <w:color w:val="5D7284"/>
          <w:sz w:val="22"/>
        </w:rPr>
        <w:t>3:54:04</w:t>
      </w:r>
    </w:p>
    <w:p>
      <w:pPr>
        <w:spacing w:after="0"/>
      </w:pPr>
      <w:r>
        <w:rPr>
          <w:rFonts w:ascii="Arial" w:hAnsi="Arial"/>
          <w:sz w:val="22"/>
        </w:rPr>
        <w:t>Yeah, I'll just say it's like a pair of wheels. Okay.</w:t>
      </w:r>
    </w:p>
    <w:p>
      <w:pPr>
        <w:spacing w:after="0"/>
      </w:pPr>
    </w:p>
    <w:p>
      <w:pPr>
        <w:spacing w:after="0"/>
      </w:pPr>
      <w:r>
        <w:rPr>
          <w:rFonts w:ascii="Arial" w:hAnsi="Arial"/>
          <w:color w:val="5D7284"/>
          <w:sz w:val="22"/>
        </w:rPr>
        <w:t>3:54:07</w:t>
      </w:r>
    </w:p>
    <w:p>
      <w:pPr>
        <w:spacing w:after="0"/>
      </w:pPr>
      <w:r>
        <w:rPr>
          <w:rFonts w:ascii="Arial" w:hAnsi="Arial"/>
          <w:sz w:val="22"/>
        </w:rPr>
        <w:t>said that</w:t>
      </w:r>
    </w:p>
    <w:p>
      <w:pPr>
        <w:spacing w:after="0"/>
      </w:pPr>
    </w:p>
    <w:p>
      <w:pPr>
        <w:spacing w:after="0"/>
      </w:pPr>
      <w:r>
        <w:rPr>
          <w:rFonts w:ascii="Arial" w:hAnsi="Arial"/>
          <w:color w:val="5D7284"/>
          <w:sz w:val="22"/>
        </w:rPr>
        <w:t>3:54:08</w:t>
      </w:r>
    </w:p>
    <w:p>
      <w:pPr>
        <w:spacing w:after="0"/>
      </w:pPr>
      <w:r>
        <w:rPr>
          <w:rFonts w:ascii="Arial" w:hAnsi="Arial"/>
          <w:sz w:val="22"/>
        </w:rPr>
        <w:t>so Okay, I'll just say it and then you can say it you know, so that it's as if you know exactly you can say the</w:t>
      </w:r>
    </w:p>
    <w:p>
      <w:pPr>
        <w:spacing w:after="0"/>
      </w:pPr>
    </w:p>
    <w:p>
      <w:pPr>
        <w:spacing w:after="0"/>
      </w:pPr>
      <w:r>
        <w:rPr>
          <w:rFonts w:ascii="Arial" w:hAnsi="Arial"/>
          <w:color w:val="5D7284"/>
          <w:sz w:val="22"/>
        </w:rPr>
        <w:t>3:54:14</w:t>
      </w:r>
    </w:p>
    <w:p>
      <w:pPr>
        <w:spacing w:after="0"/>
      </w:pPr>
      <w:r>
        <w:rPr>
          <w:rFonts w:ascii="Arial" w:hAnsi="Arial"/>
          <w:sz w:val="22"/>
        </w:rPr>
        <w:t>cessnas I really cannot okay</w:t>
      </w:r>
    </w:p>
    <w:p>
      <w:pPr>
        <w:spacing w:after="0"/>
      </w:pPr>
    </w:p>
    <w:p>
      <w:pPr>
        <w:spacing w:after="0"/>
      </w:pPr>
      <w:r>
        <w:rPr>
          <w:rFonts w:ascii="Arial" w:hAnsi="Arial"/>
          <w:color w:val="5D7284"/>
          <w:sz w:val="22"/>
        </w:rPr>
        <w:t>3:54:19</w:t>
      </w:r>
    </w:p>
    <w:p>
      <w:pPr>
        <w:spacing w:after="0"/>
      </w:pPr>
      <w:r>
        <w:rPr>
          <w:rFonts w:ascii="Arial" w:hAnsi="Arial"/>
          <w:sz w:val="22"/>
        </w:rPr>
        <w:t>cessnas are not</w:t>
      </w:r>
    </w:p>
    <w:p>
      <w:pPr>
        <w:spacing w:after="0"/>
      </w:pPr>
    </w:p>
    <w:p>
      <w:pPr>
        <w:spacing w:after="0"/>
      </w:pPr>
      <w:r>
        <w:rPr>
          <w:rFonts w:ascii="Arial" w:hAnsi="Arial"/>
          <w:color w:val="5D7284"/>
          <w:sz w:val="22"/>
        </w:rPr>
        <w:t>3:54:22</w:t>
      </w:r>
    </w:p>
    <w:p>
      <w:pPr>
        <w:spacing w:after="0"/>
      </w:pPr>
      <w:r>
        <w:rPr>
          <w:rFonts w:ascii="Arial" w:hAnsi="Arial"/>
          <w:sz w:val="22"/>
        </w:rPr>
        <w:t>a would have to be a Beechcraft Beechcraft. Wait Yeah, because cool people do not have cessnas</w:t>
      </w:r>
    </w:p>
    <w:p>
      <w:pPr>
        <w:spacing w:after="0"/>
      </w:pPr>
    </w:p>
    <w:p>
      <w:pPr>
        <w:spacing w:after="0"/>
      </w:pPr>
      <w:r>
        <w:rPr>
          <w:rFonts w:ascii="Arial" w:hAnsi="Arial"/>
          <w:color w:val="5D7284"/>
          <w:sz w:val="22"/>
        </w:rPr>
        <w:t>3:54:32</w:t>
      </w:r>
    </w:p>
    <w:p>
      <w:pPr>
        <w:spacing w:after="0"/>
      </w:pPr>
      <w:r>
        <w:rPr>
          <w:rFonts w:ascii="Arial" w:hAnsi="Arial"/>
          <w:sz w:val="22"/>
        </w:rPr>
        <w:t>sorry.</w:t>
      </w:r>
    </w:p>
    <w:p>
      <w:pPr>
        <w:spacing w:after="0"/>
      </w:pPr>
    </w:p>
    <w:p>
      <w:pPr>
        <w:spacing w:after="0"/>
      </w:pPr>
      <w:r>
        <w:rPr>
          <w:rFonts w:ascii="Arial" w:hAnsi="Arial"/>
          <w:color w:val="5D7284"/>
          <w:sz w:val="22"/>
        </w:rPr>
        <w:t>3:54:35</w:t>
      </w:r>
    </w:p>
    <w:p>
      <w:pPr>
        <w:spacing w:after="0"/>
      </w:pPr>
      <w:r>
        <w:rPr>
          <w:rFonts w:ascii="Arial" w:hAnsi="Arial"/>
          <w:sz w:val="22"/>
        </w:rPr>
        <w:t>You learn to fly in a Cessna 172 what I think what I think a while way out here at Beechcraft. Yeah you need to be listening for Bonanza or a barren ideally a barren, but if you're going to do a banana Bonanza is like having a sports car. It's so fast for a small plant And it's fun and it's maneuverable. A twin engines aren't quite as men. You know like he used to do like this when he got by when he come home by the house. He waved to me with his wings. That was so sweet. I missed that. He loved to buzz contest. That was his other favorite fun thing to do. Tobias condos in Miami. What I what I'm</w:t>
      </w:r>
    </w:p>
    <w:p>
      <w:pPr>
        <w:spacing w:after="0"/>
      </w:pPr>
    </w:p>
    <w:p>
      <w:pPr>
        <w:spacing w:after="0"/>
      </w:pPr>
      <w:r>
        <w:rPr>
          <w:rFonts w:ascii="Arial" w:hAnsi="Arial"/>
          <w:color w:val="5D7284"/>
          <w:sz w:val="22"/>
        </w:rPr>
        <w:t>3:55:28</w:t>
      </w:r>
    </w:p>
    <w:p>
      <w:pPr>
        <w:spacing w:after="0"/>
      </w:pPr>
      <w:r>
        <w:rPr>
          <w:rFonts w:ascii="Arial" w:hAnsi="Arial"/>
          <w:sz w:val="22"/>
        </w:rPr>
        <w:t>doing are what I think of Wally is still here that Beechcraft engine just that little piece,</w:t>
      </w:r>
    </w:p>
    <w:p>
      <w:pPr>
        <w:spacing w:after="0"/>
      </w:pPr>
    </w:p>
    <w:p>
      <w:pPr>
        <w:spacing w:after="0"/>
      </w:pPr>
      <w:r>
        <w:rPr>
          <w:rFonts w:ascii="Arial" w:hAnsi="Arial"/>
          <w:color w:val="5D7284"/>
          <w:sz w:val="22"/>
        </w:rPr>
        <w:t>3:55:34</w:t>
      </w:r>
    </w:p>
    <w:p>
      <w:pPr>
        <w:spacing w:after="0"/>
      </w:pPr>
      <w:r>
        <w:rPr>
          <w:rFonts w:ascii="Arial" w:hAnsi="Arial"/>
          <w:sz w:val="22"/>
        </w:rPr>
        <w:t>okay, I still hear that Beechcraft engine.</w:t>
      </w:r>
    </w:p>
    <w:p>
      <w:pPr>
        <w:spacing w:after="0"/>
      </w:pPr>
    </w:p>
    <w:p>
      <w:pPr>
        <w:spacing w:after="0"/>
      </w:pPr>
      <w:r>
        <w:rPr>
          <w:rFonts w:ascii="Arial" w:hAnsi="Arial"/>
          <w:color w:val="5D7284"/>
          <w:sz w:val="22"/>
        </w:rPr>
        <w:t>3:55:38</w:t>
      </w:r>
    </w:p>
    <w:p>
      <w:pPr>
        <w:spacing w:after="0"/>
      </w:pPr>
      <w:r>
        <w:rPr>
          <w:rFonts w:ascii="Arial" w:hAnsi="Arial"/>
          <w:sz w:val="22"/>
        </w:rPr>
        <w:t>Okay, when I think of Wally,</w:t>
      </w:r>
    </w:p>
    <w:p>
      <w:pPr>
        <w:spacing w:after="0"/>
      </w:pPr>
    </w:p>
    <w:p>
      <w:pPr>
        <w:spacing w:after="0"/>
      </w:pPr>
      <w:r>
        <w:rPr>
          <w:rFonts w:ascii="Arial" w:hAnsi="Arial"/>
          <w:color w:val="5D7284"/>
          <w:sz w:val="22"/>
        </w:rPr>
        <w:t>3:55:40</w:t>
      </w:r>
    </w:p>
    <w:p>
      <w:pPr>
        <w:spacing w:after="0"/>
      </w:pPr>
      <w:r>
        <w:rPr>
          <w:rFonts w:ascii="Arial" w:hAnsi="Arial"/>
          <w:sz w:val="22"/>
        </w:rPr>
        <w:t>when I think of Wally, I think of that Beechcraft engine. Perfect. Yeah. Okay. Don't go. Yeah.</w:t>
      </w:r>
    </w:p>
    <w:p>
      <w:pPr>
        <w:spacing w:after="0"/>
      </w:pPr>
    </w:p>
    <w:p>
      <w:pPr>
        <w:spacing w:after="0"/>
      </w:pPr>
      <w:r>
        <w:rPr>
          <w:rFonts w:ascii="Arial" w:hAnsi="Arial"/>
          <w:color w:val="5D7284"/>
          <w:sz w:val="22"/>
        </w:rPr>
        <w:t>3:55:51</w:t>
      </w:r>
    </w:p>
    <w:p>
      <w:pPr>
        <w:spacing w:after="0"/>
      </w:pPr>
      <w:r>
        <w:rPr>
          <w:rFonts w:ascii="Arial" w:hAnsi="Arial"/>
          <w:sz w:val="22"/>
        </w:rPr>
        <w:t>That man love to fly.</w:t>
      </w:r>
    </w:p>
    <w:p>
      <w:pPr>
        <w:spacing w:after="0"/>
      </w:pPr>
    </w:p>
    <w:p>
      <w:pPr>
        <w:spacing w:after="0"/>
      </w:pPr>
      <w:r>
        <w:rPr>
          <w:rFonts w:ascii="Arial" w:hAnsi="Arial"/>
          <w:color w:val="5D7284"/>
          <w:sz w:val="22"/>
        </w:rPr>
        <w:t>3:55:54</w:t>
      </w:r>
    </w:p>
    <w:p>
      <w:pPr>
        <w:spacing w:after="0"/>
      </w:pPr>
      <w:r>
        <w:rPr>
          <w:rFonts w:ascii="Arial" w:hAnsi="Arial"/>
          <w:sz w:val="22"/>
        </w:rPr>
        <w:t>That man loves to fly. Perfect. He was born to fly. Actually,</w:t>
      </w:r>
    </w:p>
    <w:p>
      <w:pPr>
        <w:spacing w:after="0"/>
      </w:pPr>
    </w:p>
    <w:p>
      <w:pPr>
        <w:spacing w:after="0"/>
      </w:pPr>
      <w:r>
        <w:rPr>
          <w:rFonts w:ascii="Arial" w:hAnsi="Arial"/>
          <w:color w:val="5D7284"/>
          <w:sz w:val="22"/>
        </w:rPr>
        <w:t>3:56:03</w:t>
      </w:r>
    </w:p>
    <w:p>
      <w:pPr>
        <w:spacing w:after="0"/>
      </w:pPr>
      <w:r>
        <w:rPr>
          <w:rFonts w:ascii="Arial" w:hAnsi="Arial"/>
          <w:sz w:val="22"/>
        </w:rPr>
        <w:t>when he crashed, Mexico, it was a wake up call. No.</w:t>
      </w:r>
    </w:p>
    <w:p>
      <w:pPr>
        <w:spacing w:after="0"/>
      </w:pPr>
    </w:p>
    <w:p>
      <w:pPr>
        <w:spacing w:after="0"/>
      </w:pPr>
      <w:r>
        <w:rPr>
          <w:rFonts w:ascii="Arial" w:hAnsi="Arial"/>
          <w:color w:val="5D7284"/>
          <w:sz w:val="22"/>
        </w:rPr>
        <w:t>3:56:16</w:t>
      </w:r>
    </w:p>
    <w:p>
      <w:pPr>
        <w:spacing w:after="0"/>
      </w:pPr>
      <w:r>
        <w:rPr>
          <w:rFonts w:ascii="Arial" w:hAnsi="Arial"/>
          <w:sz w:val="22"/>
        </w:rPr>
        <w:t>Now, because the biggest, baddest part of his career came after Mexico.</w:t>
      </w:r>
    </w:p>
    <w:p>
      <w:pPr>
        <w:spacing w:after="0"/>
      </w:pPr>
    </w:p>
    <w:p>
      <w:pPr>
        <w:spacing w:after="0"/>
      </w:pPr>
      <w:r>
        <w:rPr>
          <w:rFonts w:ascii="Arial" w:hAnsi="Arial"/>
          <w:color w:val="5D7284"/>
          <w:sz w:val="22"/>
        </w:rPr>
        <w:t>3:56:24</w:t>
      </w:r>
    </w:p>
    <w:p>
      <w:pPr>
        <w:spacing w:after="0"/>
      </w:pPr>
      <w:r>
        <w:rPr>
          <w:rFonts w:ascii="Arial" w:hAnsi="Arial"/>
          <w:sz w:val="22"/>
        </w:rPr>
        <w:t>But didn't he, at that point, say, hey, I want to pump the brakes on this after Mexico for a tiny little bit. a smidgen.</w:t>
      </w:r>
    </w:p>
    <w:p>
      <w:pPr>
        <w:spacing w:after="0"/>
      </w:pPr>
    </w:p>
    <w:p>
      <w:pPr>
        <w:spacing w:after="0"/>
      </w:pPr>
      <w:r>
        <w:rPr>
          <w:rFonts w:ascii="Arial" w:hAnsi="Arial"/>
          <w:color w:val="5D7284"/>
          <w:sz w:val="22"/>
        </w:rPr>
        <w:t>3:56:33</w:t>
      </w:r>
    </w:p>
    <w:p>
      <w:pPr>
        <w:spacing w:after="0"/>
      </w:pPr>
      <w:r>
        <w:rPr>
          <w:rFonts w:ascii="Arial" w:hAnsi="Arial"/>
          <w:sz w:val="22"/>
        </w:rPr>
        <w:t>He was up at the bar with Diggy Zenit, when he got out. Him and Dickie were already you know, hanging, he was hanging with the cowboy boots, for peers, bad boys. That's where he went when I got out of Mesa go right back into it. All right, it didn't take a lot to I think when he got out, maybe, you know, like, for, in his mind, God, I'm never doing anything again. Because, you know, like, he knew he could do anything. And he would be great. I mean, he had such confidence. It wasn't like, I'm an arrogant person. It was just like, I know, I can do anything. And I'm not afraid of anything. So I could do anything. But you know what he liked to do most bartend and I would get like theories with this. Wallace was gonna retire and I said, Well, what are you gonna do? I'm gonna bar Tim. I'm like, Oh, my God, you're gonna embarrass me. Stop it was enough inspiration to go to real estate school. Like get a real job was because he had real jobs for but now he just liked and it was, again, that Fort Pierce thing hanging out at the bar with Dickey and all the Cowboys.</w:t>
      </w:r>
    </w:p>
    <w:p>
      <w:pPr>
        <w:spacing w:after="0"/>
      </w:pPr>
    </w:p>
    <w:p>
      <w:pPr>
        <w:spacing w:after="0"/>
      </w:pPr>
      <w:r>
        <w:rPr>
          <w:rFonts w:ascii="Arial" w:hAnsi="Arial"/>
          <w:color w:val="5D7284"/>
          <w:sz w:val="22"/>
        </w:rPr>
        <w:t>3:58:01</w:t>
      </w:r>
    </w:p>
    <w:p>
      <w:pPr>
        <w:spacing w:after="0"/>
      </w:pPr>
      <w:r>
        <w:rPr>
          <w:rFonts w:ascii="Arial" w:hAnsi="Arial"/>
          <w:sz w:val="22"/>
        </w:rPr>
        <w:t>When he crashed in Mexico, then just fill in that blank when he crashed in Mexico.</w:t>
      </w:r>
    </w:p>
    <w:p>
      <w:pPr>
        <w:spacing w:after="0"/>
      </w:pPr>
    </w:p>
    <w:p>
      <w:pPr>
        <w:spacing w:after="0"/>
      </w:pPr>
      <w:r>
        <w:rPr>
          <w:rFonts w:ascii="Arial" w:hAnsi="Arial"/>
          <w:color w:val="5D7284"/>
          <w:sz w:val="22"/>
        </w:rPr>
        <w:t>3:58:07</w:t>
      </w:r>
    </w:p>
    <w:p>
      <w:pPr>
        <w:spacing w:after="0"/>
      </w:pPr>
      <w:r>
        <w:rPr>
          <w:rFonts w:ascii="Arial" w:hAnsi="Arial"/>
          <w:sz w:val="22"/>
        </w:rPr>
        <w:t>Okay. Wow, that's kind of hard. when it crashed to Mexico. He was shocked atall the military that surrounded him. And he knew he was in big trouble. Okay.</w:t>
      </w:r>
    </w:p>
    <w:p>
      <w:pPr>
        <w:spacing w:after="0"/>
      </w:pPr>
    </w:p>
    <w:p>
      <w:pPr>
        <w:spacing w:after="0"/>
      </w:pPr>
      <w:r>
        <w:rPr>
          <w:rFonts w:ascii="Arial" w:hAnsi="Arial"/>
          <w:color w:val="5D7284"/>
          <w:sz w:val="22"/>
        </w:rPr>
        <w:t>3:58:32</w:t>
      </w:r>
    </w:p>
    <w:p>
      <w:pPr>
        <w:spacing w:after="0"/>
      </w:pPr>
      <w:r>
        <w:rPr>
          <w:rFonts w:ascii="Arial" w:hAnsi="Arial"/>
          <w:sz w:val="22"/>
        </w:rPr>
        <w:t>A couple. Yeah, that they did rifles. All the way around. The walls was like, holy shit. I mean, they they lasers swarmed? Yeah, so yeah. Okay. Sorry, just this little piece. Okay, then it all changed.</w:t>
      </w:r>
    </w:p>
    <w:p>
      <w:pPr>
        <w:spacing w:after="0"/>
      </w:pPr>
    </w:p>
    <w:p>
      <w:pPr>
        <w:spacing w:after="0"/>
      </w:pPr>
      <w:r>
        <w:rPr>
          <w:rFonts w:ascii="Arial" w:hAnsi="Arial"/>
          <w:color w:val="5D7284"/>
          <w:sz w:val="22"/>
        </w:rPr>
        <w:t>3:58:53</w:t>
      </w:r>
    </w:p>
    <w:p>
      <w:pPr>
        <w:spacing w:after="0"/>
      </w:pPr>
      <w:r>
        <w:rPr>
          <w:rFonts w:ascii="Arial" w:hAnsi="Arial"/>
          <w:sz w:val="22"/>
        </w:rPr>
        <w:t>Then it all changed. We're at.</w:t>
      </w:r>
    </w:p>
    <w:p>
      <w:pPr>
        <w:spacing w:after="0"/>
      </w:pPr>
    </w:p>
    <w:p>
      <w:pPr>
        <w:spacing w:after="0"/>
      </w:pPr>
      <w:r>
        <w:rPr>
          <w:rFonts w:ascii="Arial" w:hAnsi="Arial"/>
          <w:color w:val="5D7284"/>
          <w:sz w:val="22"/>
        </w:rPr>
        <w:t>3:58:56</w:t>
      </w:r>
    </w:p>
    <w:p>
      <w:pPr>
        <w:spacing w:after="0"/>
      </w:pPr>
      <w:r>
        <w:rPr>
          <w:rFonts w:ascii="Arial" w:hAnsi="Arial"/>
          <w:sz w:val="22"/>
        </w:rPr>
        <w:t>This is the storyline where I'm going to use that little pieces after the crash in Virginia. So I just need this tiny little, little piece. If you could just look at me and say, then it all changed.</w:t>
      </w:r>
    </w:p>
    <w:p>
      <w:pPr>
        <w:spacing w:after="0"/>
      </w:pPr>
    </w:p>
    <w:p>
      <w:pPr>
        <w:spacing w:after="0"/>
      </w:pPr>
      <w:r>
        <w:rPr>
          <w:rFonts w:ascii="Arial" w:hAnsi="Arial"/>
          <w:color w:val="5D7284"/>
          <w:sz w:val="22"/>
        </w:rPr>
        <w:t>3:59:07</w:t>
      </w:r>
    </w:p>
    <w:p>
      <w:pPr>
        <w:spacing w:after="0"/>
      </w:pPr>
      <w:r>
        <w:rPr>
          <w:rFonts w:ascii="Arial" w:hAnsi="Arial"/>
          <w:sz w:val="22"/>
        </w:rPr>
        <w:t>Okay, then it all changed. And our lives were literally turned upside down.</w:t>
      </w:r>
    </w:p>
    <w:p>
      <w:pPr>
        <w:spacing w:after="0"/>
      </w:pPr>
    </w:p>
    <w:p>
      <w:pPr>
        <w:spacing w:after="0"/>
      </w:pPr>
      <w:r>
        <w:rPr>
          <w:rFonts w:ascii="Arial" w:hAnsi="Arial"/>
          <w:color w:val="5D7284"/>
          <w:sz w:val="22"/>
        </w:rPr>
        <w:t>3:59:17</w:t>
      </w:r>
    </w:p>
    <w:p>
      <w:pPr>
        <w:spacing w:after="0"/>
      </w:pPr>
      <w:r>
        <w:rPr>
          <w:rFonts w:ascii="Arial" w:hAnsi="Arial"/>
          <w:sz w:val="22"/>
        </w:rPr>
        <w:t>I mean, that's a lot of</w:t>
      </w:r>
    </w:p>
    <w:p>
      <w:pPr>
        <w:spacing w:after="0"/>
      </w:pPr>
    </w:p>
    <w:p>
      <w:pPr>
        <w:spacing w:after="0"/>
      </w:pPr>
      <w:r>
        <w:rPr>
          <w:rFonts w:ascii="Arial" w:hAnsi="Arial"/>
          <w:color w:val="5D7284"/>
          <w:sz w:val="22"/>
        </w:rPr>
        <w:t>3:59:21</w:t>
      </w:r>
    </w:p>
    <w:p>
      <w:pPr>
        <w:spacing w:after="0"/>
      </w:pPr>
      <w:r>
        <w:rPr>
          <w:rFonts w:ascii="Arial" w:hAnsi="Arial"/>
          <w:sz w:val="22"/>
        </w:rPr>
        <w:t xml:space="preserve">perfect. A lot of people probably thought it was a Wally who had crashed in Virginia. Once right? Would you mind just tell him immediately? No, it wasn't Wally, but it was his plane. No, it wasn't Wally, but it was his plane. </w:t>
      </w:r>
    </w:p>
    <w:p>
      <w:pPr>
        <w:spacing w:after="0"/>
      </w:pPr>
    </w:p>
    <w:p>
      <w:pPr>
        <w:spacing w:after="0"/>
      </w:pPr>
      <w:r>
        <w:rPr>
          <w:rFonts w:ascii="Arial" w:hAnsi="Arial"/>
          <w:color w:val="5D7284"/>
          <w:sz w:val="22"/>
        </w:rPr>
        <w:t>3:59:33</w:t>
      </w:r>
    </w:p>
    <w:p>
      <w:pPr>
        <w:spacing w:after="0"/>
      </w:pPr>
      <w:r>
        <w:rPr>
          <w:rFonts w:ascii="Arial" w:hAnsi="Arial"/>
          <w:sz w:val="22"/>
        </w:rPr>
        <w:t>No, it wasn't Wally, but it was his plane. And it was very well known that it was his plane or three of them. Kind of hard to skirt that one.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