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Olga_Thrasher_Stringout_Last1Hour39Minutes_100720</w:t>
      </w:r>
    </w:p>
    <w:p>
      <w:r>
        <w:rPr>
          <w:rFonts w:ascii="Arial" w:hAnsi="Arial"/>
          <w:color w:val="4F6880"/>
          <w:sz w:val="22"/>
        </w:rPr>
        <w:t>Wed, 10/7 5:00PM • 1:39:07</w:t>
      </w:r>
    </w:p>
    <w:p>
      <w:pPr>
        <w:spacing w:before="440" w:after="0"/>
      </w:pPr>
      <w:r>
        <w:rPr>
          <w:rFonts w:ascii="Arial" w:hAnsi="Arial"/>
          <w:b/>
          <w:color w:val="4F6880"/>
          <w:sz w:val="22"/>
        </w:rPr>
        <w:t>SUMMARY KEYWORDS</w:t>
      </w:r>
    </w:p>
    <w:p>
      <w:r>
        <w:rPr>
          <w:rFonts w:ascii="Arial" w:hAnsi="Arial"/>
          <w:color w:val="4F6880"/>
          <w:sz w:val="22"/>
        </w:rPr>
        <w:t>wally, knew, people, nelson, thought, freddie, talked, jail, big, feel, day, bad, book, keith, question, neely, arrested, virginia, gave, money</w:t>
      </w:r>
    </w:p>
    <w:p>
      <w:pPr>
        <w:spacing w:after="0"/>
      </w:pPr>
    </w:p>
    <w:p>
      <w:pPr>
        <w:spacing w:after="0"/>
      </w:pPr>
      <w:r>
        <w:rPr>
          <w:rFonts w:ascii="Arial" w:hAnsi="Arial"/>
          <w:color w:val="5D7284"/>
          <w:sz w:val="22"/>
        </w:rPr>
        <w:t>00:02</w:t>
      </w:r>
    </w:p>
    <w:p>
      <w:pPr>
        <w:spacing w:after="0"/>
      </w:pPr>
      <w:r>
        <w:rPr>
          <w:rFonts w:ascii="Arial" w:hAnsi="Arial"/>
          <w:sz w:val="22"/>
        </w:rPr>
        <w:t>They, this is just a little piece my kids coloring books, their teddy bears. When will this stop?</w:t>
      </w:r>
    </w:p>
    <w:p>
      <w:pPr>
        <w:spacing w:after="0"/>
      </w:pPr>
    </w:p>
    <w:p>
      <w:pPr>
        <w:spacing w:after="0"/>
      </w:pPr>
      <w:r>
        <w:rPr>
          <w:rFonts w:ascii="Arial" w:hAnsi="Arial"/>
          <w:color w:val="5D7284"/>
          <w:sz w:val="22"/>
        </w:rPr>
        <w:t>00:10</w:t>
      </w:r>
    </w:p>
    <w:p>
      <w:pPr>
        <w:spacing w:after="0"/>
      </w:pPr>
      <w:r>
        <w:rPr>
          <w:rFonts w:ascii="Arial" w:hAnsi="Arial"/>
          <w:sz w:val="22"/>
        </w:rPr>
        <w:t>Just that little piece? Okay, they took my kids coloring</w:t>
      </w:r>
    </w:p>
    <w:p>
      <w:pPr>
        <w:spacing w:after="0"/>
      </w:pPr>
    </w:p>
    <w:p>
      <w:pPr>
        <w:spacing w:after="0"/>
      </w:pPr>
      <w:r>
        <w:rPr>
          <w:rFonts w:ascii="Arial" w:hAnsi="Arial"/>
          <w:color w:val="5D7284"/>
          <w:sz w:val="22"/>
        </w:rPr>
        <w:t>00:13</w:t>
      </w:r>
    </w:p>
    <w:p>
      <w:pPr>
        <w:spacing w:after="0"/>
      </w:pPr>
      <w:r>
        <w:rPr>
          <w:rFonts w:ascii="Arial" w:hAnsi="Arial"/>
          <w:sz w:val="22"/>
        </w:rPr>
        <w:t>books their Teddy</w:t>
      </w:r>
    </w:p>
    <w:p>
      <w:pPr>
        <w:spacing w:after="0"/>
      </w:pPr>
    </w:p>
    <w:p>
      <w:pPr>
        <w:spacing w:after="0"/>
      </w:pPr>
      <w:r>
        <w:rPr>
          <w:rFonts w:ascii="Arial" w:hAnsi="Arial"/>
          <w:color w:val="5D7284"/>
          <w:sz w:val="22"/>
        </w:rPr>
        <w:t>00:14</w:t>
      </w:r>
    </w:p>
    <w:p>
      <w:pPr>
        <w:spacing w:after="0"/>
      </w:pPr>
      <w:r>
        <w:rPr>
          <w:rFonts w:ascii="Arial" w:hAnsi="Arial"/>
          <w:sz w:val="22"/>
        </w:rPr>
        <w:t>Bear, when will this stop? Okay? They took my kids coloring books, teddy bears everything that was personal to us. When will this stop? I don't see an end in sight at that. I mean, that's how I felt. Yeah.</w:t>
      </w:r>
    </w:p>
    <w:p>
      <w:pPr>
        <w:spacing w:after="0"/>
      </w:pPr>
    </w:p>
    <w:p>
      <w:pPr>
        <w:spacing w:after="0"/>
      </w:pPr>
      <w:r>
        <w:rPr>
          <w:rFonts w:ascii="Arial" w:hAnsi="Arial"/>
          <w:color w:val="5D7284"/>
          <w:sz w:val="22"/>
        </w:rPr>
        <w:t>00:35</w:t>
      </w:r>
    </w:p>
    <w:p>
      <w:pPr>
        <w:spacing w:after="0"/>
      </w:pPr>
      <w:r>
        <w:rPr>
          <w:rFonts w:ascii="Arial" w:hAnsi="Arial"/>
          <w:sz w:val="22"/>
        </w:rPr>
        <w:t>Would you mind just saying I became the star witness for the prosecution?</w:t>
      </w:r>
    </w:p>
    <w:p>
      <w:pPr>
        <w:spacing w:after="0"/>
      </w:pPr>
    </w:p>
    <w:p>
      <w:pPr>
        <w:spacing w:after="0"/>
      </w:pPr>
      <w:r>
        <w:rPr>
          <w:rFonts w:ascii="Arial" w:hAnsi="Arial"/>
          <w:color w:val="5D7284"/>
          <w:sz w:val="22"/>
        </w:rPr>
        <w:t>00:39</w:t>
      </w:r>
    </w:p>
    <w:p>
      <w:pPr>
        <w:spacing w:after="0"/>
      </w:pPr>
      <w:r>
        <w:rPr>
          <w:rFonts w:ascii="Arial" w:hAnsi="Arial"/>
          <w:sz w:val="22"/>
        </w:rPr>
        <w:t>I and then yeah, just the name finisher. Okay. I became the star witness for the prosecution. I became the star witness for the prosecution.</w:t>
      </w:r>
    </w:p>
    <w:p>
      <w:pPr>
        <w:spacing w:after="0"/>
      </w:pPr>
    </w:p>
    <w:p>
      <w:pPr>
        <w:spacing w:after="0"/>
      </w:pPr>
      <w:r>
        <w:rPr>
          <w:rFonts w:ascii="Arial" w:hAnsi="Arial"/>
          <w:color w:val="5D7284"/>
          <w:sz w:val="22"/>
        </w:rPr>
        <w:t>00:54</w:t>
      </w:r>
    </w:p>
    <w:p>
      <w:pPr>
        <w:spacing w:after="0"/>
      </w:pPr>
      <w:r>
        <w:rPr>
          <w:rFonts w:ascii="Arial" w:hAnsi="Arial"/>
          <w:sz w:val="22"/>
        </w:rPr>
        <w:t>Not only I think bigger than that</w:t>
      </w:r>
    </w:p>
    <w:p>
      <w:pPr>
        <w:spacing w:after="0"/>
      </w:pPr>
    </w:p>
    <w:p>
      <w:pPr>
        <w:spacing w:after="0"/>
      </w:pPr>
      <w:r>
        <w:rPr>
          <w:rFonts w:ascii="Arial" w:hAnsi="Arial"/>
          <w:color w:val="5D7284"/>
          <w:sz w:val="22"/>
        </w:rPr>
        <w:t>00:56</w:t>
      </w:r>
    </w:p>
    <w:p>
      <w:pPr>
        <w:spacing w:after="0"/>
      </w:pPr>
      <w:r>
        <w:rPr>
          <w:rFonts w:ascii="Arial" w:hAnsi="Arial"/>
          <w:sz w:val="22"/>
        </w:rPr>
        <w:t>to take down every one of Wally's associates. Yes, I did it for my family. How about that, again, the star witness for the prosecution. Every one of Ali's associates okay for my family.</w:t>
      </w:r>
    </w:p>
    <w:p>
      <w:pPr>
        <w:spacing w:after="0"/>
      </w:pPr>
    </w:p>
    <w:p>
      <w:pPr>
        <w:spacing w:after="0"/>
      </w:pPr>
      <w:r>
        <w:rPr>
          <w:rFonts w:ascii="Arial" w:hAnsi="Arial"/>
          <w:color w:val="5D7284"/>
          <w:sz w:val="22"/>
        </w:rPr>
        <w:t>01:07</w:t>
      </w:r>
    </w:p>
    <w:p>
      <w:pPr>
        <w:spacing w:after="0"/>
      </w:pPr>
      <w:r>
        <w:rPr>
          <w:rFonts w:ascii="Arial" w:hAnsi="Arial"/>
          <w:sz w:val="22"/>
        </w:rPr>
        <w:t>Okay. I became the star witness for the prosecution. I did it for my family my children and in doing so I took down every associate that he had worked with</w:t>
      </w:r>
    </w:p>
    <w:p>
      <w:pPr>
        <w:spacing w:after="0"/>
      </w:pPr>
    </w:p>
    <w:p>
      <w:pPr>
        <w:spacing w:after="0"/>
      </w:pPr>
      <w:r>
        <w:rPr>
          <w:rFonts w:ascii="Arial" w:hAnsi="Arial"/>
          <w:color w:val="5D7284"/>
          <w:sz w:val="22"/>
        </w:rPr>
        <w:t>01:24</w:t>
      </w:r>
    </w:p>
    <w:p>
      <w:pPr>
        <w:spacing w:after="0"/>
      </w:pPr>
      <w:r>
        <w:rPr>
          <w:rFonts w:ascii="Arial" w:hAnsi="Arial"/>
          <w:sz w:val="22"/>
        </w:rPr>
        <w:t>great great</w:t>
      </w:r>
    </w:p>
    <w:p>
      <w:pPr>
        <w:spacing w:after="0"/>
      </w:pPr>
    </w:p>
    <w:p>
      <w:pPr>
        <w:spacing w:after="0"/>
      </w:pPr>
      <w:r>
        <w:rPr>
          <w:rFonts w:ascii="Arial" w:hAnsi="Arial"/>
          <w:color w:val="5D7284"/>
          <w:sz w:val="22"/>
        </w:rPr>
        <w:t>01:27</w:t>
      </w:r>
    </w:p>
    <w:p>
      <w:pPr>
        <w:spacing w:after="0"/>
      </w:pPr>
      <w:r>
        <w:rPr>
          <w:rFonts w:ascii="Arial" w:hAnsi="Arial"/>
          <w:sz w:val="22"/>
        </w:rPr>
        <w:t>so weird.</w:t>
      </w:r>
    </w:p>
    <w:p>
      <w:pPr>
        <w:spacing w:after="0"/>
      </w:pPr>
    </w:p>
    <w:p>
      <w:pPr>
        <w:spacing w:after="0"/>
      </w:pPr>
      <w:r>
        <w:rPr>
          <w:rFonts w:ascii="Arial" w:hAnsi="Arial"/>
          <w:color w:val="5D7284"/>
          <w:sz w:val="22"/>
        </w:rPr>
        <w:t>01:30</w:t>
      </w:r>
    </w:p>
    <w:p>
      <w:pPr>
        <w:spacing w:after="0"/>
      </w:pPr>
      <w:r>
        <w:rPr>
          <w:rFonts w:ascii="Arial" w:hAnsi="Arial"/>
          <w:sz w:val="22"/>
        </w:rPr>
        <w:t>And now they're gonna come gun me down.</w:t>
      </w:r>
    </w:p>
    <w:p>
      <w:pPr>
        <w:spacing w:after="0"/>
      </w:pPr>
    </w:p>
    <w:p>
      <w:pPr>
        <w:spacing w:after="0"/>
      </w:pPr>
      <w:r>
        <w:rPr>
          <w:rFonts w:ascii="Arial" w:hAnsi="Arial"/>
          <w:color w:val="5D7284"/>
          <w:sz w:val="22"/>
        </w:rPr>
        <w:t>01:38</w:t>
      </w:r>
    </w:p>
    <w:p>
      <w:pPr>
        <w:spacing w:after="0"/>
      </w:pPr>
      <w:r>
        <w:rPr>
          <w:rFonts w:ascii="Arial" w:hAnsi="Arial"/>
          <w:sz w:val="22"/>
        </w:rPr>
        <w:t>And I was given his wedding ring is proof that you crashed and died and Billy's look at it the rings in perfect condition. I was given this wedding ring is proof in crashed and died and believes</w:t>
      </w:r>
    </w:p>
    <w:p>
      <w:pPr>
        <w:spacing w:after="0"/>
      </w:pPr>
    </w:p>
    <w:p>
      <w:pPr>
        <w:spacing w:after="0"/>
      </w:pPr>
      <w:r>
        <w:rPr>
          <w:rFonts w:ascii="Arial" w:hAnsi="Arial"/>
          <w:color w:val="5D7284"/>
          <w:sz w:val="22"/>
        </w:rPr>
        <w:t>01:52</w:t>
      </w:r>
    </w:p>
    <w:p>
      <w:pPr>
        <w:spacing w:after="0"/>
      </w:pPr>
      <w:r>
        <w:rPr>
          <w:rFonts w:ascii="Arial" w:hAnsi="Arial"/>
          <w:sz w:val="22"/>
        </w:rPr>
        <w:t>that look at it. I was given his ring as proof that he had died and beliefs. But it was in perfect condition. It didn't match the story.</w:t>
      </w:r>
    </w:p>
    <w:p>
      <w:pPr>
        <w:spacing w:after="0"/>
      </w:pPr>
    </w:p>
    <w:p>
      <w:pPr>
        <w:spacing w:after="0"/>
      </w:pPr>
      <w:r>
        <w:rPr>
          <w:rFonts w:ascii="Arial" w:hAnsi="Arial"/>
          <w:color w:val="5D7284"/>
          <w:sz w:val="22"/>
        </w:rPr>
        <w:t>02:08</w:t>
      </w:r>
    </w:p>
    <w:p>
      <w:pPr>
        <w:spacing w:after="0"/>
      </w:pPr>
      <w:r>
        <w:rPr>
          <w:rFonts w:ascii="Arial" w:hAnsi="Arial"/>
          <w:sz w:val="22"/>
        </w:rPr>
        <w:t>I didn't.</w:t>
      </w:r>
    </w:p>
    <w:p>
      <w:pPr>
        <w:spacing w:after="0"/>
      </w:pPr>
    </w:p>
    <w:p>
      <w:pPr>
        <w:spacing w:after="0"/>
      </w:pPr>
      <w:r>
        <w:rPr>
          <w:rFonts w:ascii="Arial" w:hAnsi="Arial"/>
          <w:color w:val="5D7284"/>
          <w:sz w:val="22"/>
        </w:rPr>
        <w:t>02:11</w:t>
      </w:r>
    </w:p>
    <w:p>
      <w:pPr>
        <w:spacing w:after="0"/>
      </w:pPr>
      <w:r>
        <w:rPr>
          <w:rFonts w:ascii="Arial" w:hAnsi="Arial"/>
          <w:sz w:val="22"/>
        </w:rPr>
        <w:t>I didn't believe it. I didn't. I didn't buy it for a second.</w:t>
      </w:r>
    </w:p>
    <w:p>
      <w:pPr>
        <w:spacing w:after="0"/>
      </w:pPr>
    </w:p>
    <w:p>
      <w:pPr>
        <w:spacing w:after="0"/>
      </w:pPr>
      <w:r>
        <w:rPr>
          <w:rFonts w:ascii="Arial" w:hAnsi="Arial"/>
          <w:color w:val="5D7284"/>
          <w:sz w:val="22"/>
        </w:rPr>
        <w:t>02:15</w:t>
      </w:r>
    </w:p>
    <w:p>
      <w:pPr>
        <w:spacing w:after="0"/>
      </w:pPr>
      <w:r>
        <w:rPr>
          <w:rFonts w:ascii="Arial" w:hAnsi="Arial"/>
          <w:sz w:val="22"/>
        </w:rPr>
        <w:t>I did not buy their version of the story.</w:t>
      </w:r>
    </w:p>
    <w:p>
      <w:pPr>
        <w:spacing w:after="0"/>
      </w:pPr>
    </w:p>
    <w:p>
      <w:pPr>
        <w:spacing w:after="0"/>
      </w:pPr>
      <w:r>
        <w:rPr>
          <w:rFonts w:ascii="Arial" w:hAnsi="Arial"/>
          <w:color w:val="5D7284"/>
          <w:sz w:val="22"/>
        </w:rPr>
        <w:t>02:24</w:t>
      </w:r>
    </w:p>
    <w:p>
      <w:pPr>
        <w:spacing w:after="0"/>
      </w:pPr>
      <w:r>
        <w:rPr>
          <w:rFonts w:ascii="Arial" w:hAnsi="Arial"/>
          <w:sz w:val="22"/>
        </w:rPr>
        <w:t>perfectly. And then the last one is there isn't a day that goes by. Is that true? Or do you think of Wally every day?</w:t>
      </w:r>
    </w:p>
    <w:p>
      <w:pPr>
        <w:spacing w:after="0"/>
      </w:pPr>
    </w:p>
    <w:p>
      <w:pPr>
        <w:spacing w:after="0"/>
      </w:pPr>
      <w:r>
        <w:rPr>
          <w:rFonts w:ascii="Arial" w:hAnsi="Arial"/>
          <w:color w:val="5D7284"/>
          <w:sz w:val="22"/>
        </w:rPr>
        <w:t>02:31</w:t>
      </w:r>
    </w:p>
    <w:p>
      <w:pPr>
        <w:spacing w:after="0"/>
      </w:pPr>
      <w:r>
        <w:rPr>
          <w:rFonts w:ascii="Arial" w:hAnsi="Arial"/>
          <w:sz w:val="22"/>
        </w:rPr>
        <w:t>I'm pretty close. Yeah, pretty close. Pretty close. Unless I'm so sick and they put me under and just</w:t>
      </w:r>
    </w:p>
    <w:p>
      <w:pPr>
        <w:spacing w:after="0"/>
      </w:pPr>
    </w:p>
    <w:p>
      <w:pPr>
        <w:spacing w:after="0"/>
      </w:pPr>
      <w:r>
        <w:rPr>
          <w:rFonts w:ascii="Arial" w:hAnsi="Arial"/>
          <w:color w:val="5D7284"/>
          <w:sz w:val="22"/>
        </w:rPr>
        <w:t>02:45</w:t>
      </w:r>
    </w:p>
    <w:p>
      <w:pPr>
        <w:spacing w:after="0"/>
      </w:pPr>
      <w:r>
        <w:rPr>
          <w:rFonts w:ascii="Arial" w:hAnsi="Arial"/>
          <w:sz w:val="22"/>
        </w:rPr>
        <w:t>okay, sorry. Would</w:t>
      </w:r>
    </w:p>
    <w:p>
      <w:pPr>
        <w:spacing w:after="0"/>
      </w:pPr>
    </w:p>
    <w:p>
      <w:pPr>
        <w:spacing w:after="0"/>
      </w:pPr>
      <w:r>
        <w:rPr>
          <w:rFonts w:ascii="Arial" w:hAnsi="Arial"/>
          <w:color w:val="5D7284"/>
          <w:sz w:val="22"/>
        </w:rPr>
        <w:t>02:46</w:t>
      </w:r>
    </w:p>
    <w:p>
      <w:pPr>
        <w:spacing w:after="0"/>
      </w:pPr>
      <w:r>
        <w:rPr>
          <w:rFonts w:ascii="Arial" w:hAnsi="Arial"/>
          <w:sz w:val="22"/>
        </w:rPr>
        <w:t>you mind just saying there isn't a day that goes by that he doesn't cross on that.</w:t>
      </w:r>
    </w:p>
    <w:p>
      <w:pPr>
        <w:spacing w:after="0"/>
      </w:pPr>
    </w:p>
    <w:p>
      <w:pPr>
        <w:spacing w:after="0"/>
      </w:pPr>
      <w:r>
        <w:rPr>
          <w:rFonts w:ascii="Arial" w:hAnsi="Arial"/>
          <w:color w:val="5D7284"/>
          <w:sz w:val="22"/>
        </w:rPr>
        <w:t>02:49</w:t>
      </w:r>
    </w:p>
    <w:p>
      <w:pPr>
        <w:spacing w:after="0"/>
      </w:pPr>
      <w:r>
        <w:rPr>
          <w:rFonts w:ascii="Arial" w:hAnsi="Arial"/>
          <w:sz w:val="22"/>
        </w:rPr>
        <w:t>There is any day that goes by that he doesn't cross my mind. He's the love of my life. Great. Great.</w:t>
      </w:r>
    </w:p>
    <w:p>
      <w:pPr>
        <w:spacing w:after="0"/>
      </w:pPr>
    </w:p>
    <w:p>
      <w:pPr>
        <w:spacing w:after="0"/>
      </w:pPr>
      <w:r>
        <w:rPr>
          <w:rFonts w:ascii="Arial" w:hAnsi="Arial"/>
          <w:color w:val="5D7284"/>
          <w:sz w:val="22"/>
        </w:rPr>
        <w:t>02:57</w:t>
      </w:r>
    </w:p>
    <w:p>
      <w:pPr>
        <w:spacing w:after="0"/>
      </w:pPr>
      <w:r>
        <w:rPr>
          <w:rFonts w:ascii="Arial" w:hAnsi="Arial"/>
          <w:sz w:val="22"/>
        </w:rPr>
        <w:t>That's a great stopping point. Okay, how do you feel? Are you good with?</w:t>
      </w:r>
    </w:p>
    <w:p>
      <w:pPr>
        <w:spacing w:after="0"/>
      </w:pPr>
    </w:p>
    <w:p>
      <w:pPr>
        <w:spacing w:after="0"/>
      </w:pPr>
      <w:r>
        <w:rPr>
          <w:rFonts w:ascii="Arial" w:hAnsi="Arial"/>
          <w:color w:val="5D7284"/>
          <w:sz w:val="22"/>
        </w:rPr>
        <w:t>03:02</w:t>
      </w:r>
    </w:p>
    <w:p>
      <w:pPr>
        <w:spacing w:after="0"/>
      </w:pPr>
      <w:r>
        <w:rPr>
          <w:rFonts w:ascii="Arial" w:hAnsi="Arial"/>
          <w:sz w:val="22"/>
        </w:rPr>
        <w:t>Yeah, where? Yeah, and no, no. And I realized this is a trailer. This is not a friggin book</w:t>
      </w:r>
    </w:p>
    <w:p>
      <w:pPr>
        <w:spacing w:after="0"/>
      </w:pPr>
    </w:p>
    <w:p>
      <w:pPr>
        <w:spacing w:after="0"/>
      </w:pPr>
      <w:r>
        <w:rPr>
          <w:rFonts w:ascii="Arial" w:hAnsi="Arial"/>
          <w:color w:val="5D7284"/>
          <w:sz w:val="22"/>
        </w:rPr>
        <w:t>03:11</w:t>
      </w:r>
    </w:p>
    <w:p>
      <w:pPr>
        <w:spacing w:after="0"/>
      </w:pPr>
      <w:r>
        <w:rPr>
          <w:rFonts w:ascii="Arial" w:hAnsi="Arial"/>
          <w:sz w:val="22"/>
        </w:rPr>
        <w:t>that some of those pieces will fit.</w:t>
      </w:r>
    </w:p>
    <w:p>
      <w:pPr>
        <w:spacing w:after="0"/>
      </w:pPr>
    </w:p>
    <w:p>
      <w:pPr>
        <w:spacing w:after="0"/>
      </w:pPr>
      <w:r>
        <w:rPr>
          <w:rFonts w:ascii="Arial" w:hAnsi="Arial"/>
          <w:color w:val="5D7284"/>
          <w:sz w:val="22"/>
        </w:rPr>
        <w:t>03:13</w:t>
      </w:r>
    </w:p>
    <w:p>
      <w:pPr>
        <w:spacing w:after="0"/>
      </w:pPr>
      <w:r>
        <w:rPr>
          <w:rFonts w:ascii="Arial" w:hAnsi="Arial"/>
          <w:sz w:val="22"/>
        </w:rPr>
        <w:t>That's why I am that's a hopefully those things will help you in the lighter exonic. Yeah. But, you know, I realize this is a trailer to condense. It's supposed to be condensed and interesting enough to get attention to</w:t>
      </w:r>
    </w:p>
    <w:p>
      <w:pPr>
        <w:spacing w:after="0"/>
      </w:pPr>
    </w:p>
    <w:p>
      <w:pPr>
        <w:spacing w:after="0"/>
      </w:pPr>
      <w:r>
        <w:rPr>
          <w:rFonts w:ascii="Arial" w:hAnsi="Arial"/>
          <w:color w:val="5D7284"/>
          <w:sz w:val="22"/>
        </w:rPr>
        <w:t>03:30</w:t>
      </w:r>
    </w:p>
    <w:p>
      <w:pPr>
        <w:spacing w:after="0"/>
      </w:pPr>
      <w:r>
        <w:rPr>
          <w:rFonts w:ascii="Arial" w:hAnsi="Arial"/>
          <w:sz w:val="22"/>
        </w:rPr>
        <w:t>where we are is a great place because we're right when you got the ring, so I feel like tomorrow and just a little time. I just would love to talk about the trial part. That's pretty interesting.</w:t>
      </w:r>
    </w:p>
    <w:p>
      <w:pPr>
        <w:spacing w:after="0"/>
      </w:pPr>
    </w:p>
    <w:p>
      <w:pPr>
        <w:spacing w:after="0"/>
      </w:pPr>
      <w:r>
        <w:rPr>
          <w:rFonts w:ascii="Arial" w:hAnsi="Arial"/>
          <w:color w:val="5D7284"/>
          <w:sz w:val="22"/>
        </w:rPr>
        <w:t>03:40</w:t>
      </w:r>
    </w:p>
    <w:p>
      <w:pPr>
        <w:spacing w:after="0"/>
      </w:pPr>
      <w:r>
        <w:rPr>
          <w:rFonts w:ascii="Arial" w:hAnsi="Arial"/>
          <w:sz w:val="22"/>
        </w:rPr>
        <w:t>And that, that would be wonderful. fantana has the ring on his finger. Yeah.</w:t>
      </w:r>
    </w:p>
    <w:p>
      <w:pPr>
        <w:spacing w:after="0"/>
      </w:pPr>
    </w:p>
    <w:p>
      <w:pPr>
        <w:spacing w:after="0"/>
      </w:pPr>
      <w:r>
        <w:rPr>
          <w:rFonts w:ascii="Arial" w:hAnsi="Arial"/>
          <w:color w:val="5D7284"/>
          <w:sz w:val="22"/>
        </w:rPr>
        <w:t>03:48</w:t>
      </w:r>
    </w:p>
    <w:p>
      <w:pPr>
        <w:spacing w:after="0"/>
      </w:pPr>
      <w:r>
        <w:rPr>
          <w:rFonts w:ascii="Arial" w:hAnsi="Arial"/>
          <w:sz w:val="22"/>
        </w:rPr>
        <w:t>That cabinet still cut out?</w:t>
      </w:r>
    </w:p>
    <w:p>
      <w:pPr>
        <w:spacing w:after="0"/>
      </w:pPr>
    </w:p>
    <w:p>
      <w:pPr>
        <w:spacing w:after="0"/>
      </w:pPr>
      <w:r>
        <w:rPr>
          <w:rFonts w:ascii="Arial" w:hAnsi="Arial"/>
          <w:color w:val="5D7284"/>
          <w:sz w:val="22"/>
        </w:rPr>
        <w:t>03:51</w:t>
      </w:r>
    </w:p>
    <w:p>
      <w:pPr>
        <w:spacing w:after="0"/>
      </w:pPr>
      <w:r>
        <w:rPr>
          <w:rFonts w:ascii="Arial" w:hAnsi="Arial"/>
          <w:sz w:val="22"/>
        </w:rPr>
        <w:t>No, I took what I did was I put a board attached to the back. Okay, right. And they use that that was cool. It's tool. Better. Oh, god my backs. I don't normally ever sit for that long. I can command over combat power. Yeah, I feel Yeah, I feel kinda. Okay, that feels. Yeah, it feels more natural. It feels more natural. Yeah. Is that perfect? Yeah, I'm like, in mine, I guess. I hope that if I'm gonna be honest, I'm ready for this. Okay. A little more sleep would have been good. Like, you know, when you really have Oh, yeah. But then I was up at 430 and I'm in sleep sans but I don't know. Life just like important times you want to be your best you can count on it won't happen. Least with me, like I can look like I'll look great on a day when there's nothing going on. Nobody coming over. I'll lie now. Well, today I was gonna wear my hair down, I thought, well, well that confuse the whole thing. You know, I look like a different person completely with iron in a straight hair that's, you know, down to here. So I thought, well, you know, but it's work. Yeah. And yeah, I just, you know, I've gotten a little bit lazy. But, you know, it's nice once long, because you can put it up but down, especially during the summer here, it gets pretty out. I always say I'm like wearing a fur coat. My hair's really fit, man. Oh, God, anon your life.</w:t>
      </w:r>
    </w:p>
    <w:p>
      <w:pPr>
        <w:spacing w:after="0"/>
      </w:pPr>
    </w:p>
    <w:p>
      <w:pPr>
        <w:spacing w:after="0"/>
      </w:pPr>
      <w:r>
        <w:rPr>
          <w:rFonts w:ascii="Arial" w:hAnsi="Arial"/>
          <w:color w:val="5D7284"/>
          <w:sz w:val="22"/>
        </w:rPr>
        <w:t>06:09</w:t>
      </w:r>
    </w:p>
    <w:p>
      <w:pPr>
        <w:spacing w:after="0"/>
      </w:pPr>
      <w:r>
        <w:rPr>
          <w:rFonts w:ascii="Arial" w:hAnsi="Arial"/>
          <w:sz w:val="22"/>
        </w:rPr>
        <w:t>Very nice. And I'm going to be repeating after you ate</w:t>
      </w:r>
    </w:p>
    <w:p>
      <w:pPr>
        <w:spacing w:after="0"/>
      </w:pPr>
    </w:p>
    <w:p>
      <w:pPr>
        <w:spacing w:after="0"/>
      </w:pPr>
      <w:r>
        <w:rPr>
          <w:rFonts w:ascii="Arial" w:hAnsi="Arial"/>
          <w:color w:val="5D7284"/>
          <w:sz w:val="22"/>
        </w:rPr>
        <w:t>06:14</w:t>
      </w:r>
    </w:p>
    <w:p>
      <w:pPr>
        <w:spacing w:after="0"/>
      </w:pPr>
      <w:r>
        <w:rPr>
          <w:rFonts w:ascii="Arial" w:hAnsi="Arial"/>
          <w:sz w:val="22"/>
        </w:rPr>
        <w:t>some some more of these types of questions. And</w:t>
      </w:r>
    </w:p>
    <w:p>
      <w:pPr>
        <w:spacing w:after="0"/>
      </w:pPr>
    </w:p>
    <w:p>
      <w:pPr>
        <w:spacing w:after="0"/>
      </w:pPr>
      <w:r>
        <w:rPr>
          <w:rFonts w:ascii="Arial" w:hAnsi="Arial"/>
          <w:color w:val="5D7284"/>
          <w:sz w:val="22"/>
        </w:rPr>
        <w:t>06:18</w:t>
      </w:r>
    </w:p>
    <w:p>
      <w:pPr>
        <w:spacing w:after="0"/>
      </w:pPr>
      <w:r>
        <w:rPr>
          <w:rFonts w:ascii="Arial" w:hAnsi="Arial"/>
          <w:sz w:val="22"/>
        </w:rPr>
        <w:t>some things we talked about yesterday, but now we'll kind of evolve the story just just a little bit. You'll help me with that. So I would love to understand just a little bit more about that Nelson King guy sudo. It seems like did you ever find out what happened to the money?</w:t>
      </w:r>
    </w:p>
    <w:p>
      <w:pPr>
        <w:spacing w:after="0"/>
      </w:pPr>
    </w:p>
    <w:p>
      <w:pPr>
        <w:spacing w:after="0"/>
      </w:pPr>
      <w:r>
        <w:rPr>
          <w:rFonts w:ascii="Arial" w:hAnsi="Arial"/>
          <w:color w:val="5D7284"/>
          <w:sz w:val="22"/>
        </w:rPr>
        <w:t>06:36</w:t>
      </w:r>
    </w:p>
    <w:p>
      <w:pPr>
        <w:spacing w:after="0"/>
      </w:pPr>
      <w:r>
        <w:rPr>
          <w:rFonts w:ascii="Arial" w:hAnsi="Arial"/>
          <w:sz w:val="22"/>
        </w:rPr>
        <w:t>No, no, there was another 250 at the very same time, and I don't know how enter related they are. But Wally had a storage facility and Wytheville like close down full of drugs, again, working on us, and it was going to New York by some very scary guy named Joe Selby. Right. Okay. Well, that Joe got lost, so to speak. So that was like another serious hit happened all at the same time. And I don't know what Nelson's involvement was. And that was the mom that because he would have known where it was. And I don't know who made the connection. Again, that becomes a distribution aspect of the business. So I'm saying Wally guardian. I mean, if you could ask for things to go south. It happened all at one time. And he said to me about Joe, he did speak about him, he said, and I didn't really know his last name then. But he said, You know, I'm not going to go after him. It was that scary. So, got it. Yeah. But yeah. Again, I don't know what Nelson's involvement. Yes, that money was gone that that marijuana and storage to get in New York was gone. The plane was gone. I mean, you know, it was very messy. so badly in the way so that would have</w:t>
      </w:r>
    </w:p>
    <w:p>
      <w:pPr>
        <w:spacing w:after="0"/>
      </w:pPr>
    </w:p>
    <w:p>
      <w:pPr>
        <w:spacing w:after="0"/>
      </w:pPr>
      <w:r>
        <w:rPr>
          <w:rFonts w:ascii="Arial" w:hAnsi="Arial"/>
          <w:color w:val="5D7284"/>
          <w:sz w:val="22"/>
        </w:rPr>
        <w:t>08:29</w:t>
      </w:r>
    </w:p>
    <w:p>
      <w:pPr>
        <w:spacing w:after="0"/>
      </w:pPr>
      <w:r>
        <w:rPr>
          <w:rFonts w:ascii="Arial" w:hAnsi="Arial"/>
          <w:sz w:val="22"/>
        </w:rPr>
        <w:t>probably been question number two, Nelson King when you were looking for Nelson?</w:t>
      </w:r>
    </w:p>
    <w:p>
      <w:pPr>
        <w:spacing w:after="0"/>
      </w:pPr>
    </w:p>
    <w:p>
      <w:pPr>
        <w:spacing w:after="0"/>
      </w:pPr>
      <w:r>
        <w:rPr>
          <w:rFonts w:ascii="Arial" w:hAnsi="Arial"/>
          <w:color w:val="5D7284"/>
          <w:sz w:val="22"/>
        </w:rPr>
        <w:t>08:33</w:t>
      </w:r>
    </w:p>
    <w:p>
      <w:pPr>
        <w:spacing w:after="0"/>
      </w:pPr>
      <w:r>
        <w:rPr>
          <w:rFonts w:ascii="Arial" w:hAnsi="Arial"/>
          <w:sz w:val="22"/>
        </w:rPr>
        <w:t>Yeah. First one was right. I was your first question. My first question and Nelson would have been, you know, really? Did you double cross them? Because if that were to be the case, even if he would pretend like he didn't know what the</w:t>
      </w:r>
    </w:p>
    <w:p>
      <w:pPr>
        <w:spacing w:after="0"/>
      </w:pPr>
    </w:p>
    <w:p>
      <w:pPr>
        <w:spacing w:after="0"/>
      </w:pPr>
      <w:r>
        <w:rPr>
          <w:rFonts w:ascii="Arial" w:hAnsi="Arial"/>
          <w:color w:val="5D7284"/>
          <w:sz w:val="22"/>
        </w:rPr>
        <w:t>08:56</w:t>
      </w:r>
    </w:p>
    <w:p>
      <w:pPr>
        <w:spacing w:after="0"/>
      </w:pPr>
      <w:r>
        <w:rPr>
          <w:rFonts w:ascii="Arial" w:hAnsi="Arial"/>
          <w:sz w:val="22"/>
        </w:rPr>
        <w:t>what what's gonna happen when Wally flew there.</w:t>
      </w:r>
    </w:p>
    <w:p>
      <w:pPr>
        <w:spacing w:after="0"/>
      </w:pPr>
    </w:p>
    <w:p>
      <w:pPr>
        <w:spacing w:after="0"/>
      </w:pPr>
      <w:r>
        <w:rPr>
          <w:rFonts w:ascii="Arial" w:hAnsi="Arial"/>
          <w:color w:val="5D7284"/>
          <w:sz w:val="22"/>
        </w:rPr>
        <w:t>09:01</w:t>
      </w:r>
    </w:p>
    <w:p>
      <w:pPr>
        <w:spacing w:after="0"/>
      </w:pPr>
      <w:r>
        <w:rPr>
          <w:rFonts w:ascii="Arial" w:hAnsi="Arial"/>
          <w:sz w:val="22"/>
        </w:rPr>
        <w:t>And the mood of the moment so to speak, that he even if they tried to get out or wiggle out of out, you know, he could have gone like, well, he could have made excuses. Or just admit it. I wanted him to admit to that. That was the start of really trying to figure out how much trouble was he in?</w:t>
      </w:r>
    </w:p>
    <w:p>
      <w:pPr>
        <w:spacing w:after="0"/>
      </w:pPr>
    </w:p>
    <w:p>
      <w:pPr>
        <w:spacing w:after="0"/>
      </w:pPr>
      <w:r>
        <w:rPr>
          <w:rFonts w:ascii="Arial" w:hAnsi="Arial"/>
          <w:color w:val="5D7284"/>
          <w:sz w:val="22"/>
        </w:rPr>
        <w:t>09:30</w:t>
      </w:r>
    </w:p>
    <w:p>
      <w:pPr>
        <w:spacing w:after="0"/>
      </w:pPr>
      <w:r>
        <w:rPr>
          <w:rFonts w:ascii="Arial" w:hAnsi="Arial"/>
          <w:sz w:val="22"/>
        </w:rPr>
        <w:t>Because</w:t>
      </w:r>
    </w:p>
    <w:p>
      <w:pPr>
        <w:spacing w:after="0"/>
      </w:pPr>
    </w:p>
    <w:p>
      <w:pPr>
        <w:spacing w:after="0"/>
      </w:pPr>
      <w:r>
        <w:rPr>
          <w:rFonts w:ascii="Arial" w:hAnsi="Arial"/>
          <w:color w:val="5D7284"/>
          <w:sz w:val="22"/>
        </w:rPr>
        <w:t>09:32</w:t>
      </w:r>
    </w:p>
    <w:p>
      <w:pPr>
        <w:spacing w:after="0"/>
      </w:pPr>
      <w:r>
        <w:rPr>
          <w:rFonts w:ascii="Arial" w:hAnsi="Arial"/>
          <w:sz w:val="22"/>
        </w:rPr>
        <w:t>now Sue was supposed to drop that money off. And beliefs and the love that he picked up, should have been paid for so well, was that two instead of one, would that make them mad? Probably. And Wally would have gone into that not knowing about the double knot. payment, told you about the insurance part. I mean, he felt comfortable, but he didn't feel comfortable. Because while he was trying to put together, you know, and part of the trip of there would have been for him to find out. Now,</w:t>
      </w:r>
    </w:p>
    <w:p>
      <w:pPr>
        <w:spacing w:after="0"/>
      </w:pPr>
    </w:p>
    <w:p>
      <w:pPr>
        <w:spacing w:after="0"/>
      </w:pPr>
      <w:r>
        <w:rPr>
          <w:rFonts w:ascii="Arial" w:hAnsi="Arial"/>
          <w:color w:val="5D7284"/>
          <w:sz w:val="22"/>
        </w:rPr>
        <w:t>10:19</w:t>
      </w:r>
    </w:p>
    <w:p>
      <w:pPr>
        <w:spacing w:after="0"/>
      </w:pPr>
      <w:r>
        <w:rPr>
          <w:rFonts w:ascii="Arial" w:hAnsi="Arial"/>
          <w:sz w:val="22"/>
        </w:rPr>
        <w:t>the second question to Nelson probably would be, well, the first question would be where is Wally? probably right.</w:t>
      </w:r>
    </w:p>
    <w:p>
      <w:pPr>
        <w:spacing w:after="0"/>
      </w:pPr>
    </w:p>
    <w:p>
      <w:pPr>
        <w:spacing w:after="0"/>
      </w:pPr>
      <w:r>
        <w:rPr>
          <w:rFonts w:ascii="Arial" w:hAnsi="Arial"/>
          <w:color w:val="5D7284"/>
          <w:sz w:val="22"/>
        </w:rPr>
        <w:t>10:28</w:t>
      </w:r>
    </w:p>
    <w:p>
      <w:pPr>
        <w:spacing w:after="0"/>
      </w:pPr>
      <w:r>
        <w:rPr>
          <w:rFonts w:ascii="Arial" w:hAnsi="Arial"/>
          <w:sz w:val="22"/>
        </w:rPr>
        <w:t>Oh, well, I definitely that would have been right. Right there. I mean, you know, I would have let him know, you would be the one that would know that, based on everybody I've talked to, and the most likely suspect candidate from all the information I gathered. And that's why that meeting with us was a big deal. And it was a big deal for the feds, because they also knew that</w:t>
      </w:r>
    </w:p>
    <w:p>
      <w:pPr>
        <w:spacing w:after="0"/>
      </w:pPr>
    </w:p>
    <w:p>
      <w:pPr>
        <w:spacing w:after="0"/>
      </w:pPr>
      <w:r>
        <w:rPr>
          <w:rFonts w:ascii="Arial" w:hAnsi="Arial"/>
          <w:color w:val="5D7284"/>
          <w:sz w:val="22"/>
        </w:rPr>
        <w:t>11:04</w:t>
      </w:r>
    </w:p>
    <w:p>
      <w:pPr>
        <w:spacing w:after="0"/>
      </w:pPr>
      <w:r>
        <w:rPr>
          <w:rFonts w:ascii="Arial" w:hAnsi="Arial"/>
          <w:sz w:val="22"/>
        </w:rPr>
        <w:t>so they arrested Nelson King.</w:t>
      </w:r>
    </w:p>
    <w:p>
      <w:pPr>
        <w:spacing w:after="0"/>
      </w:pPr>
    </w:p>
    <w:p>
      <w:pPr>
        <w:spacing w:after="0"/>
      </w:pPr>
      <w:r>
        <w:rPr>
          <w:rFonts w:ascii="Arial" w:hAnsi="Arial"/>
          <w:color w:val="5D7284"/>
          <w:sz w:val="22"/>
        </w:rPr>
        <w:t>11:09</w:t>
      </w:r>
    </w:p>
    <w:p>
      <w:pPr>
        <w:spacing w:after="0"/>
      </w:pPr>
      <w:r>
        <w:rPr>
          <w:rFonts w:ascii="Arial" w:hAnsi="Arial"/>
          <w:sz w:val="22"/>
        </w:rPr>
        <w:t>They arrested Nelson King before you had that chance.</w:t>
      </w:r>
    </w:p>
    <w:p>
      <w:pPr>
        <w:spacing w:after="0"/>
      </w:pPr>
    </w:p>
    <w:p>
      <w:pPr>
        <w:spacing w:after="0"/>
      </w:pPr>
      <w:r>
        <w:rPr>
          <w:rFonts w:ascii="Arial" w:hAnsi="Arial"/>
          <w:color w:val="5D7284"/>
          <w:sz w:val="22"/>
        </w:rPr>
        <w:t>11:13</w:t>
      </w:r>
    </w:p>
    <w:p>
      <w:pPr>
        <w:spacing w:after="0"/>
      </w:pPr>
      <w:r>
        <w:rPr>
          <w:rFonts w:ascii="Arial" w:hAnsi="Arial"/>
          <w:sz w:val="22"/>
        </w:rPr>
        <w:t>That's correct. In other words, I had made it to Florida Nelson was going to be in route. That was our last conversation about MIDI and setting. You he agreed to meet with you. Oh, yeah. Yeah, that was what that phone call was, that they all listened to. And like I said, after talking to him for probably 3035 minutes, so you clearly enough for them to find out where he was because they couldn't find them. So as soon as that call hung up, they arrested him on the spot. They knew that that that was like a mega opportunity to get him then they would know, you know, a lot more. They thought none of them talked though.</w:t>
      </w:r>
    </w:p>
    <w:p>
      <w:pPr>
        <w:spacing w:after="0"/>
      </w:pPr>
    </w:p>
    <w:p>
      <w:pPr>
        <w:spacing w:after="0"/>
      </w:pPr>
      <w:r>
        <w:rPr>
          <w:rFonts w:ascii="Arial" w:hAnsi="Arial"/>
          <w:color w:val="5D7284"/>
          <w:sz w:val="22"/>
        </w:rPr>
        <w:t>12:06</w:t>
      </w:r>
    </w:p>
    <w:p>
      <w:pPr>
        <w:spacing w:after="0"/>
      </w:pPr>
      <w:r>
        <w:rPr>
          <w:rFonts w:ascii="Arial" w:hAnsi="Arial"/>
          <w:sz w:val="22"/>
        </w:rPr>
        <w:t>You? They they? Did they really think that Freddie was gonna murder?</w:t>
      </w:r>
    </w:p>
    <w:p>
      <w:pPr>
        <w:spacing w:after="0"/>
      </w:pPr>
    </w:p>
    <w:p>
      <w:pPr>
        <w:spacing w:after="0"/>
      </w:pPr>
      <w:r>
        <w:rPr>
          <w:rFonts w:ascii="Arial" w:hAnsi="Arial"/>
          <w:color w:val="5D7284"/>
          <w:sz w:val="22"/>
        </w:rPr>
        <w:t>12:14</w:t>
      </w:r>
    </w:p>
    <w:p>
      <w:pPr>
        <w:spacing w:after="0"/>
      </w:pPr>
      <w:r>
        <w:rPr>
          <w:rFonts w:ascii="Arial" w:hAnsi="Arial"/>
          <w:sz w:val="22"/>
        </w:rPr>
        <w:t>No, no. And that's where Joe Massey comes in the undercover guy. He knows all this. He knows that. Freddie, because Freddie was on parole, he would have gone back to jail for seven years. And they told him exactly the responses that to get from me. And it didn't matter what the question was, because I could fix the question reavoice him over. And that's what they were doing was illegal. What they did, and so Joseph not having any part of this. And he went to his bosses and said, You know what, this is so wrong. put himself in a bad position. And yeah, but you know, that's just the way it is, you know, they want to get you. I mean, they actually sent me somebody. And I thought, Wow, that is so weird. The bails bondsman came to my place in Whitfield, my new home asking me to hire him. Didn't I want, you know, yet and the words in the mouth a little bit? And I'm like, Where in the world? Did you come up with this? So they, they're listening to this? And they know that this is not anything. I asked him to basically leave. No, I didn't need his services. I mean, that was prior to the Freddie when they got ahold of Freddie. Sheriff pyqt pulled up, literally next to Freddie and he looked over and he saw it was him. Done. You know, they were looking forward to for a parole violation that they planned. It was all planned and when our</w:t>
      </w:r>
    </w:p>
    <w:p>
      <w:pPr>
        <w:spacing w:after="0"/>
      </w:pPr>
    </w:p>
    <w:p>
      <w:pPr>
        <w:spacing w:after="0"/>
      </w:pPr>
      <w:r>
        <w:rPr>
          <w:rFonts w:ascii="Arial" w:hAnsi="Arial"/>
          <w:color w:val="5D7284"/>
          <w:sz w:val="22"/>
        </w:rPr>
        <w:t>14:22</w:t>
      </w:r>
    </w:p>
    <w:p>
      <w:pPr>
        <w:spacing w:after="0"/>
      </w:pPr>
      <w:r>
        <w:rPr>
          <w:rFonts w:ascii="Arial" w:hAnsi="Arial"/>
          <w:sz w:val="22"/>
        </w:rPr>
        <w:t>bondsman was</w:t>
      </w:r>
    </w:p>
    <w:p>
      <w:pPr>
        <w:spacing w:after="0"/>
      </w:pPr>
    </w:p>
    <w:p>
      <w:pPr>
        <w:spacing w:after="0"/>
      </w:pPr>
      <w:r>
        <w:rPr>
          <w:rFonts w:ascii="Arial" w:hAnsi="Arial"/>
          <w:color w:val="5D7284"/>
          <w:sz w:val="22"/>
        </w:rPr>
        <w:t>14:24</w:t>
      </w:r>
    </w:p>
    <w:p>
      <w:pPr>
        <w:spacing w:after="0"/>
      </w:pPr>
      <w:r>
        <w:rPr>
          <w:rFonts w:ascii="Arial" w:hAnsi="Arial"/>
          <w:sz w:val="22"/>
        </w:rPr>
        <w:t>as a hitman, yes, he wanted, he won, and that was why he was there was he was volunteering, you know, for fee. Just, you know, got to have that money exchange that he could do this for me. And I'm, you know, really just totally caught off guard and I'm like, I hardly know you. I paid you a fee to get a jail. That's all you are. And now you're showing up my home and I've had no verbal interaction about anything. And you want me to hire you. I suspected it. By the time he laughed. Yeah, that this was the setup. I'm really. But now of course, I had no intentions, they knew it. And that's when they quit trying to get send people to me. And they did the Freddie Gilbert routine, which is just get her to say these words will fill in the blanks, and then we can charge her with kidnapping. And that's what they did. And that's what the people who did it there were Virginia was present. And of course, Florida. And Florida is a tough state.</w:t>
      </w:r>
    </w:p>
    <w:p>
      <w:pPr>
        <w:spacing w:after="0"/>
      </w:pPr>
    </w:p>
    <w:p>
      <w:pPr>
        <w:spacing w:after="0"/>
      </w:pPr>
      <w:r>
        <w:rPr>
          <w:rFonts w:ascii="Arial" w:hAnsi="Arial"/>
          <w:color w:val="5D7284"/>
          <w:sz w:val="22"/>
        </w:rPr>
        <w:t>16:01</w:t>
      </w:r>
    </w:p>
    <w:p>
      <w:pPr>
        <w:spacing w:after="0"/>
      </w:pPr>
      <w:r>
        <w:rPr>
          <w:rFonts w:ascii="Arial" w:hAnsi="Arial"/>
          <w:sz w:val="22"/>
        </w:rPr>
        <w:t>It was that the biggest betrayal when Freddie?</w:t>
      </w:r>
    </w:p>
    <w:p>
      <w:pPr>
        <w:spacing w:after="0"/>
      </w:pPr>
    </w:p>
    <w:p>
      <w:pPr>
        <w:spacing w:after="0"/>
      </w:pPr>
      <w:r>
        <w:rPr>
          <w:rFonts w:ascii="Arial" w:hAnsi="Arial"/>
          <w:color w:val="5D7284"/>
          <w:sz w:val="22"/>
        </w:rPr>
        <w:t>16:05</w:t>
      </w:r>
    </w:p>
    <w:p>
      <w:pPr>
        <w:spacing w:after="0"/>
      </w:pPr>
      <w:r>
        <w:rPr>
          <w:rFonts w:ascii="Arial" w:hAnsi="Arial"/>
          <w:sz w:val="22"/>
        </w:rPr>
        <w:t>Absolutely, yeah, I was shocked. Because he had been with us probably a year by ban or maybe not even a year, but we were very good to him me at the whole farmhouse to was a it was a great job to do hardly anything. And we treated him with respect and I never because of his, you know, helpfulness and caught in I was kind and just like a big bear. You know, I never suspected never, never that he would be capable of doing that to me, based on the friendship and but then at the same time, I didn't know I was on parole, or I probably would have a fired him, be it? No. I mean, now. I had no idea. These</w:t>
      </w:r>
    </w:p>
    <w:p>
      <w:pPr>
        <w:spacing w:after="0"/>
      </w:pPr>
    </w:p>
    <w:p>
      <w:pPr>
        <w:spacing w:after="0"/>
      </w:pPr>
      <w:r>
        <w:rPr>
          <w:rFonts w:ascii="Arial" w:hAnsi="Arial"/>
          <w:color w:val="5D7284"/>
          <w:sz w:val="22"/>
        </w:rPr>
        <w:t>17:09</w:t>
      </w:r>
    </w:p>
    <w:p>
      <w:pPr>
        <w:spacing w:after="0"/>
      </w:pPr>
      <w:r>
        <w:rPr>
          <w:rFonts w:ascii="Arial" w:hAnsi="Arial"/>
          <w:sz w:val="22"/>
        </w:rPr>
        <w:t>cute guy,</w:t>
      </w:r>
    </w:p>
    <w:p>
      <w:pPr>
        <w:spacing w:after="0"/>
      </w:pPr>
    </w:p>
    <w:p>
      <w:pPr>
        <w:spacing w:after="0"/>
      </w:pPr>
      <w:r>
        <w:rPr>
          <w:rFonts w:ascii="Arial" w:hAnsi="Arial"/>
          <w:color w:val="5D7284"/>
          <w:sz w:val="22"/>
        </w:rPr>
        <w:t>17:09</w:t>
      </w:r>
    </w:p>
    <w:p>
      <w:pPr>
        <w:spacing w:after="0"/>
      </w:pPr>
      <w:r>
        <w:rPr>
          <w:rFonts w:ascii="Arial" w:hAnsi="Arial"/>
          <w:sz w:val="22"/>
        </w:rPr>
        <w:t>right? had a beard. He wasn't I don't know if I calm. I mean, when you compare guys to Wally, they all pay up in now, so he was okay. And it's a big galtee guy and a good guy to work your land. I never viewed him and I'm sure they God, that's why I don't like even</w:t>
      </w:r>
    </w:p>
    <w:p>
      <w:pPr>
        <w:spacing w:after="0"/>
      </w:pPr>
    </w:p>
    <w:p>
      <w:pPr>
        <w:spacing w:after="0"/>
      </w:pPr>
      <w:r>
        <w:rPr>
          <w:rFonts w:ascii="Arial" w:hAnsi="Arial"/>
          <w:color w:val="5D7284"/>
          <w:sz w:val="22"/>
        </w:rPr>
        <w:t>17:45</w:t>
      </w:r>
    </w:p>
    <w:p>
      <w:pPr>
        <w:spacing w:after="0"/>
      </w:pPr>
      <w:r>
        <w:rPr>
          <w:rFonts w:ascii="Arial" w:hAnsi="Arial"/>
          <w:sz w:val="22"/>
        </w:rPr>
        <w:t>turning pages.</w:t>
      </w:r>
    </w:p>
    <w:p>
      <w:pPr>
        <w:spacing w:after="0"/>
      </w:pPr>
    </w:p>
    <w:p>
      <w:pPr>
        <w:spacing w:after="0"/>
      </w:pPr>
      <w:r>
        <w:rPr>
          <w:rFonts w:ascii="Arial" w:hAnsi="Arial"/>
          <w:color w:val="5D7284"/>
          <w:sz w:val="22"/>
        </w:rPr>
        <w:t>17:48</w:t>
      </w:r>
    </w:p>
    <w:p>
      <w:pPr>
        <w:spacing w:after="0"/>
      </w:pPr>
      <w:r>
        <w:rPr>
          <w:rFonts w:ascii="Arial" w:hAnsi="Arial"/>
          <w:sz w:val="22"/>
        </w:rPr>
        <w:t>Because I'm always, you know, somehow they're gonna make some affairs some, some something out of it, right. That's how people wanted me. And they wanted me or the media was the way to represent her and less than glowing. Why? You bet were</w:t>
      </w:r>
    </w:p>
    <w:p>
      <w:pPr>
        <w:spacing w:after="0"/>
      </w:pPr>
    </w:p>
    <w:p>
      <w:pPr>
        <w:spacing w:after="0"/>
      </w:pPr>
      <w:r>
        <w:rPr>
          <w:rFonts w:ascii="Arial" w:hAnsi="Arial"/>
          <w:color w:val="5D7284"/>
          <w:sz w:val="22"/>
        </w:rPr>
        <w:t>18:13</w:t>
      </w:r>
    </w:p>
    <w:p>
      <w:pPr>
        <w:spacing w:after="0"/>
      </w:pPr>
      <w:r>
        <w:rPr>
          <w:rFonts w:ascii="Arial" w:hAnsi="Arial"/>
          <w:sz w:val="22"/>
        </w:rPr>
        <w:t>the most attractive thing in all the western part of Virginia.</w:t>
      </w:r>
    </w:p>
    <w:p>
      <w:pPr>
        <w:spacing w:after="0"/>
      </w:pPr>
    </w:p>
    <w:p>
      <w:pPr>
        <w:spacing w:after="0"/>
      </w:pPr>
      <w:r>
        <w:rPr>
          <w:rFonts w:ascii="Arial" w:hAnsi="Arial"/>
          <w:color w:val="5D7284"/>
          <w:sz w:val="22"/>
        </w:rPr>
        <w:t>18:18</w:t>
      </w:r>
    </w:p>
    <w:p>
      <w:pPr>
        <w:spacing w:after="0"/>
      </w:pPr>
      <w:r>
        <w:rPr>
          <w:rFonts w:ascii="Arial" w:hAnsi="Arial"/>
          <w:sz w:val="22"/>
        </w:rPr>
        <w:t>I don't know about that. But, you know, the people just at that point, I was very well known. And</w:t>
      </w:r>
    </w:p>
    <w:p>
      <w:pPr>
        <w:spacing w:after="0"/>
      </w:pPr>
    </w:p>
    <w:p>
      <w:pPr>
        <w:spacing w:after="0"/>
      </w:pPr>
      <w:r>
        <w:rPr>
          <w:rFonts w:ascii="Arial" w:hAnsi="Arial"/>
          <w:color w:val="5D7284"/>
          <w:sz w:val="22"/>
        </w:rPr>
        <w:t>18:27</w:t>
      </w:r>
    </w:p>
    <w:p>
      <w:pPr>
        <w:spacing w:after="0"/>
      </w:pPr>
      <w:r>
        <w:rPr>
          <w:rFonts w:ascii="Arial" w:hAnsi="Arial"/>
          <w:sz w:val="22"/>
        </w:rPr>
        <w:t>maybe not as well known as later but</w:t>
      </w:r>
    </w:p>
    <w:p>
      <w:pPr>
        <w:spacing w:after="0"/>
      </w:pPr>
    </w:p>
    <w:p>
      <w:pPr>
        <w:spacing w:after="0"/>
      </w:pPr>
      <w:r>
        <w:rPr>
          <w:rFonts w:ascii="Arial" w:hAnsi="Arial"/>
          <w:color w:val="5D7284"/>
          <w:sz w:val="22"/>
        </w:rPr>
        <w:t>18:33</w:t>
      </w:r>
    </w:p>
    <w:p>
      <w:pPr>
        <w:spacing w:after="0"/>
      </w:pPr>
      <w:r>
        <w:rPr>
          <w:rFonts w:ascii="Arial" w:hAnsi="Arial"/>
          <w:sz w:val="22"/>
        </w:rPr>
        <w:t>yeah, they could tag me and go. Well, you know, there's the bit I use network bimbo.</w:t>
      </w:r>
    </w:p>
    <w:p>
      <w:pPr>
        <w:spacing w:after="0"/>
      </w:pPr>
    </w:p>
    <w:p>
      <w:pPr>
        <w:spacing w:after="0"/>
      </w:pPr>
      <w:r>
        <w:rPr>
          <w:rFonts w:ascii="Arial" w:hAnsi="Arial"/>
          <w:color w:val="5D7284"/>
          <w:sz w:val="22"/>
        </w:rPr>
        <w:t>18:42</w:t>
      </w:r>
    </w:p>
    <w:p>
      <w:pPr>
        <w:spacing w:after="0"/>
      </w:pPr>
      <w:r>
        <w:rPr>
          <w:rFonts w:ascii="Arial" w:hAnsi="Arial"/>
          <w:sz w:val="22"/>
        </w:rPr>
        <w:t>But like, it was just so</w:t>
      </w:r>
    </w:p>
    <w:p>
      <w:pPr>
        <w:spacing w:after="0"/>
      </w:pPr>
    </w:p>
    <w:p>
      <w:pPr>
        <w:spacing w:after="0"/>
      </w:pPr>
      <w:r>
        <w:rPr>
          <w:rFonts w:ascii="Arial" w:hAnsi="Arial"/>
          <w:color w:val="5D7284"/>
          <w:sz w:val="22"/>
        </w:rPr>
        <w:t>18:47</w:t>
      </w:r>
    </w:p>
    <w:p>
      <w:pPr>
        <w:spacing w:after="0"/>
      </w:pPr>
      <w:r>
        <w:rPr>
          <w:rFonts w:ascii="Arial" w:hAnsi="Arial"/>
          <w:sz w:val="22"/>
        </w:rPr>
        <w:t>degrading, and, and digging. I was trying to necessarily be dignified. You know, I was who I was. And I always understood that, but when did you find out</w:t>
      </w:r>
    </w:p>
    <w:p>
      <w:pPr>
        <w:spacing w:after="0"/>
      </w:pPr>
    </w:p>
    <w:p>
      <w:pPr>
        <w:spacing w:after="0"/>
      </w:pPr>
      <w:r>
        <w:rPr>
          <w:rFonts w:ascii="Arial" w:hAnsi="Arial"/>
          <w:color w:val="5D7284"/>
          <w:sz w:val="22"/>
        </w:rPr>
        <w:t>19:01</w:t>
      </w:r>
    </w:p>
    <w:p>
      <w:pPr>
        <w:spacing w:after="0"/>
      </w:pPr>
      <w:r>
        <w:rPr>
          <w:rFonts w:ascii="Arial" w:hAnsi="Arial"/>
          <w:sz w:val="22"/>
        </w:rPr>
        <w:t>that? It was Freddie?</w:t>
      </w:r>
    </w:p>
    <w:p>
      <w:pPr>
        <w:spacing w:after="0"/>
      </w:pPr>
    </w:p>
    <w:p>
      <w:pPr>
        <w:spacing w:after="0"/>
      </w:pPr>
      <w:r>
        <w:rPr>
          <w:rFonts w:ascii="Arial" w:hAnsi="Arial"/>
          <w:color w:val="5D7284"/>
          <w:sz w:val="22"/>
        </w:rPr>
        <w:t>19:04</w:t>
      </w:r>
    </w:p>
    <w:p>
      <w:pPr>
        <w:spacing w:after="0"/>
      </w:pPr>
      <w:r>
        <w:rPr>
          <w:rFonts w:ascii="Arial" w:hAnsi="Arial"/>
          <w:sz w:val="22"/>
        </w:rPr>
        <w:t>Oh, I was in jail. When I found out.</w:t>
      </w:r>
    </w:p>
    <w:p>
      <w:pPr>
        <w:spacing w:after="0"/>
      </w:pPr>
    </w:p>
    <w:p>
      <w:pPr>
        <w:spacing w:after="0"/>
      </w:pPr>
      <w:r>
        <w:rPr>
          <w:rFonts w:ascii="Arial" w:hAnsi="Arial"/>
          <w:color w:val="5D7284"/>
          <w:sz w:val="22"/>
        </w:rPr>
        <w:t>19:10</w:t>
      </w:r>
    </w:p>
    <w:p>
      <w:pPr>
        <w:spacing w:after="0"/>
      </w:pPr>
      <w:r>
        <w:rPr>
          <w:rFonts w:ascii="Arial" w:hAnsi="Arial"/>
          <w:sz w:val="22"/>
        </w:rPr>
        <w:t>Did you believe it?</w:t>
      </w:r>
    </w:p>
    <w:p>
      <w:pPr>
        <w:spacing w:after="0"/>
      </w:pPr>
    </w:p>
    <w:p>
      <w:pPr>
        <w:spacing w:after="0"/>
      </w:pPr>
      <w:r>
        <w:rPr>
          <w:rFonts w:ascii="Arial" w:hAnsi="Arial"/>
          <w:color w:val="5D7284"/>
          <w:sz w:val="22"/>
        </w:rPr>
        <w:t>19:14</w:t>
      </w:r>
    </w:p>
    <w:p>
      <w:pPr>
        <w:spacing w:after="0"/>
      </w:pPr>
      <w:r>
        <w:rPr>
          <w:rFonts w:ascii="Arial" w:hAnsi="Arial"/>
          <w:sz w:val="22"/>
        </w:rPr>
        <w:t>Wow, I did when I heard that he was on parole and he would have gotten. He's had to serve the full seven years. So yeah, they told me in jail. And it was I forget who told me it was somebody in the prosecutor's office in Monte Ben the undercover agent because he was really good at sharing. Like what they had done what they were up to, and I had to be careful poor Joe. But yeah, I got information about things in the background. And when I heard it was Freddie My first reaction was I was pretty angry. I think not. I think I was disappointed. Ned, but I forgave him because, you know, he had already done six years. And he didn't want to go back.</w:t>
      </w:r>
    </w:p>
    <w:p>
      <w:pPr>
        <w:spacing w:after="0"/>
      </w:pPr>
    </w:p>
    <w:p>
      <w:pPr>
        <w:spacing w:after="0"/>
      </w:pPr>
      <w:r>
        <w:rPr>
          <w:rFonts w:ascii="Arial" w:hAnsi="Arial"/>
          <w:color w:val="5D7284"/>
          <w:sz w:val="22"/>
        </w:rPr>
        <w:t>20:15</w:t>
      </w:r>
    </w:p>
    <w:p>
      <w:pPr>
        <w:spacing w:after="0"/>
      </w:pPr>
      <w:r>
        <w:rPr>
          <w:rFonts w:ascii="Arial" w:hAnsi="Arial"/>
          <w:sz w:val="22"/>
        </w:rPr>
        <w:t>So is I understood the story to that, you know, what happened to Wally is tragic, but</w:t>
      </w:r>
    </w:p>
    <w:p>
      <w:pPr>
        <w:spacing w:after="0"/>
      </w:pPr>
    </w:p>
    <w:p>
      <w:pPr>
        <w:spacing w:after="0"/>
      </w:pPr>
      <w:r>
        <w:rPr>
          <w:rFonts w:ascii="Arial" w:hAnsi="Arial"/>
          <w:color w:val="5D7284"/>
          <w:sz w:val="22"/>
        </w:rPr>
        <w:t>20:23</w:t>
      </w:r>
    </w:p>
    <w:p>
      <w:pPr>
        <w:spacing w:after="0"/>
      </w:pPr>
      <w:r>
        <w:rPr>
          <w:rFonts w:ascii="Arial" w:hAnsi="Arial"/>
          <w:sz w:val="22"/>
        </w:rPr>
        <w:t>this is a betrayal.</w:t>
      </w:r>
    </w:p>
    <w:p>
      <w:pPr>
        <w:spacing w:after="0"/>
      </w:pPr>
    </w:p>
    <w:p>
      <w:pPr>
        <w:spacing w:after="0"/>
      </w:pPr>
      <w:r>
        <w:rPr>
          <w:rFonts w:ascii="Arial" w:hAnsi="Arial"/>
          <w:color w:val="5D7284"/>
          <w:sz w:val="22"/>
        </w:rPr>
        <w:t>20:24</w:t>
      </w:r>
    </w:p>
    <w:p>
      <w:pPr>
        <w:spacing w:after="0"/>
      </w:pPr>
      <w:r>
        <w:rPr>
          <w:rFonts w:ascii="Arial" w:hAnsi="Arial"/>
          <w:sz w:val="22"/>
        </w:rPr>
        <w:t>Oh, absolutely. I mean, I really, you know, when there's a big incident like this, you really know, you get to find out who your friends are. And who's just an acquaintance. And who's a Fairweather friend. You know, and I felt like, you know what, I did what I had to do as far as my jail time, which was not a lot. But it did it on principle. I needed to accomplish certain things as much as I wanted out of jail. As much as I wanted to cooperate. I had to make sure my poor parents who there passed away now, but they knew a lot. And there is the grand jury just jerking everybody. I mean, they were bringing them in out the door. And they indicted Wally during that grand jury, and they kept trying to make the point. We're not after you. We're not after you. Oh, geez, really. I mean, that's what was kind of funny, that they spent their whole day. It wasn't looking for a while, or they knew they weren't gonna find him. So they went for the easy target. Which was me and they didn't know how much did I know how involved I was. They found some things out in the grand jury that about the Nelson King night, I think one of my friends, again, you just, you know, knew that he was there at the guesthouse. And then I had taken care of him. So the grand jury knew that I had committed a crime. But that was the only you know, thing at that point in time until the Florida Daytona Beach. And suddenly, which To this day, just grosses me out thinking they're next door with their litho office equipment. I mean, just the thought of it. The just the thought of it makes me crazy.</w:t>
      </w:r>
    </w:p>
    <w:p>
      <w:pPr>
        <w:spacing w:after="0"/>
      </w:pPr>
    </w:p>
    <w:p>
      <w:pPr>
        <w:spacing w:after="0"/>
      </w:pPr>
      <w:r>
        <w:rPr>
          <w:rFonts w:ascii="Arial" w:hAnsi="Arial"/>
          <w:color w:val="5D7284"/>
          <w:sz w:val="22"/>
        </w:rPr>
        <w:t>22:42</w:t>
      </w:r>
    </w:p>
    <w:p>
      <w:pPr>
        <w:spacing w:after="0"/>
      </w:pPr>
      <w:r>
        <w:rPr>
          <w:rFonts w:ascii="Arial" w:hAnsi="Arial"/>
          <w:sz w:val="22"/>
        </w:rPr>
        <w:t>And</w:t>
      </w:r>
    </w:p>
    <w:p>
      <w:pPr>
        <w:spacing w:after="0"/>
      </w:pPr>
    </w:p>
    <w:p>
      <w:pPr>
        <w:spacing w:after="0"/>
      </w:pPr>
      <w:r>
        <w:rPr>
          <w:rFonts w:ascii="Arial" w:hAnsi="Arial"/>
          <w:color w:val="5D7284"/>
          <w:sz w:val="22"/>
        </w:rPr>
        <w:t>22:44</w:t>
      </w:r>
    </w:p>
    <w:p>
      <w:pPr>
        <w:spacing w:after="0"/>
      </w:pPr>
      <w:r>
        <w:rPr>
          <w:rFonts w:ascii="Arial" w:hAnsi="Arial"/>
          <w:sz w:val="22"/>
        </w:rPr>
        <w:t>I'm not shocked that they did it. But that is just nasty. You know. I'm sorry.</w:t>
      </w:r>
    </w:p>
    <w:p>
      <w:pPr>
        <w:spacing w:after="0"/>
      </w:pPr>
    </w:p>
    <w:p>
      <w:pPr>
        <w:spacing w:after="0"/>
      </w:pPr>
      <w:r>
        <w:rPr>
          <w:rFonts w:ascii="Arial" w:hAnsi="Arial"/>
          <w:color w:val="5D7284"/>
          <w:sz w:val="22"/>
        </w:rPr>
        <w:t>22:53</w:t>
      </w:r>
    </w:p>
    <w:p>
      <w:pPr>
        <w:spacing w:after="0"/>
      </w:pPr>
      <w:r>
        <w:rPr>
          <w:rFonts w:ascii="Arial" w:hAnsi="Arial"/>
          <w:sz w:val="22"/>
        </w:rPr>
        <w:t>It's a human.</w:t>
      </w:r>
    </w:p>
    <w:p>
      <w:pPr>
        <w:spacing w:after="0"/>
      </w:pPr>
    </w:p>
    <w:p>
      <w:pPr>
        <w:spacing w:after="0"/>
      </w:pPr>
      <w:r>
        <w:rPr>
          <w:rFonts w:ascii="Arial" w:hAnsi="Arial"/>
          <w:color w:val="5D7284"/>
          <w:sz w:val="22"/>
        </w:rPr>
        <w:t>23:02</w:t>
      </w:r>
    </w:p>
    <w:p>
      <w:pPr>
        <w:spacing w:after="0"/>
      </w:pPr>
      <w:r>
        <w:rPr>
          <w:rFonts w:ascii="Arial" w:hAnsi="Arial"/>
          <w:sz w:val="22"/>
        </w:rPr>
        <w:t>I'm not answering everything real clear, because it's hard to some questions, but I hear it once in a while. Yeah, I gotta quit doing this to</w:t>
      </w:r>
    </w:p>
    <w:p>
      <w:pPr>
        <w:spacing w:after="0"/>
      </w:pPr>
    </w:p>
    <w:p>
      <w:pPr>
        <w:spacing w:after="0"/>
      </w:pPr>
      <w:r>
        <w:rPr>
          <w:rFonts w:ascii="Arial" w:hAnsi="Arial"/>
          <w:color w:val="5D7284"/>
          <w:sz w:val="22"/>
        </w:rPr>
        <w:t>23:17</w:t>
      </w:r>
    </w:p>
    <w:p>
      <w:pPr>
        <w:spacing w:after="0"/>
      </w:pPr>
      <w:r>
        <w:rPr>
          <w:rFonts w:ascii="Arial" w:hAnsi="Arial"/>
          <w:sz w:val="22"/>
        </w:rPr>
        <w:t>my nails. Don't ask me what happened between</w:t>
      </w:r>
    </w:p>
    <w:p>
      <w:pPr>
        <w:spacing w:after="0"/>
      </w:pPr>
    </w:p>
    <w:p>
      <w:pPr>
        <w:spacing w:after="0"/>
      </w:pPr>
      <w:r>
        <w:rPr>
          <w:rFonts w:ascii="Arial" w:hAnsi="Arial"/>
          <w:color w:val="5D7284"/>
          <w:sz w:val="22"/>
        </w:rPr>
        <w:t>23:20</w:t>
      </w:r>
    </w:p>
    <w:p>
      <w:pPr>
        <w:spacing w:after="0"/>
      </w:pPr>
      <w:r>
        <w:rPr>
          <w:rFonts w:ascii="Arial" w:hAnsi="Arial"/>
          <w:sz w:val="22"/>
        </w:rPr>
        <w:t>tonight. Can you</w:t>
      </w:r>
    </w:p>
    <w:p>
      <w:pPr>
        <w:spacing w:after="0"/>
      </w:pPr>
    </w:p>
    <w:p>
      <w:pPr>
        <w:spacing w:after="0"/>
      </w:pPr>
      <w:r>
        <w:rPr>
          <w:rFonts w:ascii="Arial" w:hAnsi="Arial"/>
          <w:color w:val="5D7284"/>
          <w:sz w:val="22"/>
        </w:rPr>
        <w:t>23:24</w:t>
      </w:r>
    </w:p>
    <w:p>
      <w:pPr>
        <w:spacing w:after="0"/>
      </w:pPr>
      <w:r>
        <w:rPr>
          <w:rFonts w:ascii="Arial" w:hAnsi="Arial"/>
          <w:sz w:val="22"/>
        </w:rPr>
        <w:t>tell me in the in the way that you and Freddie are how did you how did you ever find Nelson?</w:t>
      </w:r>
    </w:p>
    <w:p>
      <w:pPr>
        <w:spacing w:after="0"/>
      </w:pPr>
    </w:p>
    <w:p>
      <w:pPr>
        <w:spacing w:after="0"/>
      </w:pPr>
      <w:r>
        <w:rPr>
          <w:rFonts w:ascii="Arial" w:hAnsi="Arial"/>
          <w:color w:val="5D7284"/>
          <w:sz w:val="22"/>
        </w:rPr>
        <w:t>23:34</w:t>
      </w:r>
    </w:p>
    <w:p>
      <w:pPr>
        <w:spacing w:after="0"/>
      </w:pPr>
      <w:r>
        <w:rPr>
          <w:rFonts w:ascii="Arial" w:hAnsi="Arial"/>
          <w:sz w:val="22"/>
        </w:rPr>
        <w:t>Through Dickey Samet? Yeah, Dickey gave up. Nelson, to me, so to speak, this is how you can get a hold of them. So it was sticky that made that possible. Dickie tried to talk to Nelson directly to you know, meet with me and also, again, now since main thing and he didn't make any bones about it was I want to come up there and pick up the plane. And the plane was always the ace in the hole. And at that point, Nelson, why he needed money. How God only knows exactly then, but it was within three months of the crash. Before he wanted to do another trip to Belize. And now</w:t>
      </w:r>
    </w:p>
    <w:p>
      <w:pPr>
        <w:spacing w:after="0"/>
      </w:pPr>
    </w:p>
    <w:p>
      <w:pPr>
        <w:spacing w:after="0"/>
      </w:pPr>
      <w:r>
        <w:rPr>
          <w:rFonts w:ascii="Arial" w:hAnsi="Arial"/>
          <w:color w:val="5D7284"/>
          <w:sz w:val="22"/>
        </w:rPr>
        <w:t>24:28</w:t>
      </w:r>
    </w:p>
    <w:p>
      <w:pPr>
        <w:spacing w:after="0"/>
      </w:pPr>
      <w:r>
        <w:rPr>
          <w:rFonts w:ascii="Arial" w:hAnsi="Arial"/>
          <w:sz w:val="22"/>
        </w:rPr>
        <w:t>we estimate you were down in Daytona Beach.</w:t>
      </w:r>
    </w:p>
    <w:p>
      <w:pPr>
        <w:spacing w:after="0"/>
      </w:pPr>
    </w:p>
    <w:p>
      <w:pPr>
        <w:spacing w:after="0"/>
      </w:pPr>
      <w:r>
        <w:rPr>
          <w:rFonts w:ascii="Arial" w:hAnsi="Arial"/>
          <w:color w:val="5D7284"/>
          <w:sz w:val="22"/>
        </w:rPr>
        <w:t>24:34</w:t>
      </w:r>
    </w:p>
    <w:p>
      <w:pPr>
        <w:spacing w:after="0"/>
      </w:pPr>
      <w:r>
        <w:rPr>
          <w:rFonts w:ascii="Arial" w:hAnsi="Arial"/>
          <w:sz w:val="22"/>
        </w:rPr>
        <w:t>It would have been like February</w:t>
      </w:r>
    </w:p>
    <w:p>
      <w:pPr>
        <w:spacing w:after="0"/>
      </w:pPr>
    </w:p>
    <w:p>
      <w:pPr>
        <w:spacing w:after="0"/>
      </w:pPr>
      <w:r>
        <w:rPr>
          <w:rFonts w:ascii="Arial" w:hAnsi="Arial"/>
          <w:color w:val="5D7284"/>
          <w:sz w:val="22"/>
        </w:rPr>
        <w:t>24:41</w:t>
      </w:r>
    </w:p>
    <w:p>
      <w:pPr>
        <w:spacing w:after="0"/>
      </w:pPr>
      <w:r>
        <w:rPr>
          <w:rFonts w:ascii="Arial" w:hAnsi="Arial"/>
          <w:sz w:val="22"/>
        </w:rPr>
        <w:t>February 17. Something happened that's when I was down there. I think that was bikers wake when I was physically there. But they did not arrest me. They only arrest is Nelson. They let me go back to Virginia and back To my live. Mm hmm. And I think they didn't they, I think they thought they had some more days to make things more miserable, or more complicated for me. But yeah, for whatever reasons they nabbed him before me they arrest you, or did</w:t>
      </w:r>
    </w:p>
    <w:p>
      <w:pPr>
        <w:spacing w:after="0"/>
      </w:pPr>
    </w:p>
    <w:p>
      <w:pPr>
        <w:spacing w:after="0"/>
      </w:pPr>
      <w:r>
        <w:rPr>
          <w:rFonts w:ascii="Arial" w:hAnsi="Arial"/>
          <w:color w:val="5D7284"/>
          <w:sz w:val="22"/>
        </w:rPr>
        <w:t>25:21</w:t>
      </w:r>
    </w:p>
    <w:p>
      <w:pPr>
        <w:spacing w:after="0"/>
      </w:pPr>
      <w:r>
        <w:rPr>
          <w:rFonts w:ascii="Arial" w:hAnsi="Arial"/>
          <w:sz w:val="22"/>
        </w:rPr>
        <w:t>they take our stuff</w:t>
      </w:r>
    </w:p>
    <w:p>
      <w:pPr>
        <w:spacing w:after="0"/>
      </w:pPr>
    </w:p>
    <w:p>
      <w:pPr>
        <w:spacing w:after="0"/>
      </w:pPr>
      <w:r>
        <w:rPr>
          <w:rFonts w:ascii="Arial" w:hAnsi="Arial"/>
          <w:color w:val="5D7284"/>
          <w:sz w:val="22"/>
        </w:rPr>
        <w:t>25:23</w:t>
      </w:r>
    </w:p>
    <w:p>
      <w:pPr>
        <w:spacing w:after="0"/>
      </w:pPr>
      <w:r>
        <w:rPr>
          <w:rFonts w:ascii="Arial" w:hAnsi="Arial"/>
          <w:sz w:val="22"/>
        </w:rPr>
        <w:t>away first? Oh, they took all the stuff away first. And that was really thank you, Doug bar do. God bless him. He came through. Doug wrote an article for their own neck times. And he said, Do you know that they had enacted the Rico statute? And you know, they had an he told the whole story behind it. And he said, You know what? They took the teddy bear. They took the teddy bear. It was him that did it. And everybody was outraged. And they got flooded with calls at the prosecutor's office. People were really angry. Like, you took the children's stuff. And so they had to give me my house back. I mean, literally, they were that didn't my house back, all of my stuff. Okay, that's how that all came down. It was public pressure. So I had a lot of support. And the horrible part is, feel a little bad about it. And Doug laughs about it. But the bear that was in question was my bear. And it was lace filled with popery was on my bed. And I, I just kind of love that out. Because they got so much pressure once they've literally they're like, okay, we I had all my stuff back my house. within two days of them serving the Ricoh they did take the cab and the two cars. Yeah, but it was like, okay, peace offering. You know, we took the bear. And we want to give it back. So, but yeah, it's kind of nice. And then when I went to Georgia, the great part was his three households full of furniture and all this stuff. cluding Matt horn and always.</w:t>
      </w:r>
    </w:p>
    <w:p>
      <w:pPr>
        <w:spacing w:after="0"/>
      </w:pPr>
    </w:p>
    <w:p>
      <w:pPr>
        <w:spacing w:after="0"/>
      </w:pPr>
      <w:r>
        <w:rPr>
          <w:rFonts w:ascii="Arial" w:hAnsi="Arial"/>
          <w:color w:val="5D7284"/>
          <w:sz w:val="22"/>
        </w:rPr>
        <w:t>27:37</w:t>
      </w:r>
    </w:p>
    <w:p>
      <w:pPr>
        <w:spacing w:after="0"/>
      </w:pPr>
      <w:r>
        <w:rPr>
          <w:rFonts w:ascii="Arial" w:hAnsi="Arial"/>
          <w:sz w:val="22"/>
        </w:rPr>
        <w:t>That was this wild turkey bottle.</w:t>
      </w:r>
    </w:p>
    <w:p>
      <w:pPr>
        <w:spacing w:after="0"/>
      </w:pPr>
    </w:p>
    <w:p>
      <w:pPr>
        <w:spacing w:after="0"/>
      </w:pPr>
      <w:r>
        <w:rPr>
          <w:rFonts w:ascii="Arial" w:hAnsi="Arial"/>
          <w:color w:val="5D7284"/>
          <w:sz w:val="22"/>
        </w:rPr>
        <w:t>27:41</w:t>
      </w:r>
    </w:p>
    <w:p>
      <w:pPr>
        <w:spacing w:after="0"/>
      </w:pPr>
      <w:r>
        <w:rPr>
          <w:rFonts w:ascii="Arial" w:hAnsi="Arial"/>
          <w:sz w:val="22"/>
        </w:rPr>
        <w:t>He had a cocktail every day at five o'clock. Like a religion, only one drink ever. He was self discipline. But yeah, I got everything back. So and that's what I wanted was my personal things. And they did keep like pitchers. Because I thought somebody was in, you know, like photographs of my real mother and brothers and sisters. I'd never gone back. And there were certain things that I kind of miss. But God was I lucky. I mean, seriously, that again, does not happen. Where the judge and all these people that work so hard to it was the first Reiko ever served in the state of Virginia, the first time ever, so it was a big deal. You know, and I'm just glad that public came to my defense. And it was the lace teddy bear. And I still have them to this day. Now he's not, I have to breathe stuff in with new popery. Great.</w:t>
      </w:r>
    </w:p>
    <w:p>
      <w:pPr>
        <w:spacing w:after="0"/>
      </w:pPr>
    </w:p>
    <w:p>
      <w:pPr>
        <w:spacing w:after="0"/>
      </w:pPr>
      <w:r>
        <w:rPr>
          <w:rFonts w:ascii="Arial" w:hAnsi="Arial"/>
          <w:color w:val="5D7284"/>
          <w:sz w:val="22"/>
        </w:rPr>
        <w:t>29:03</w:t>
      </w:r>
    </w:p>
    <w:p>
      <w:pPr>
        <w:spacing w:after="0"/>
      </w:pPr>
      <w:r>
        <w:rPr>
          <w:rFonts w:ascii="Arial" w:hAnsi="Arial"/>
          <w:sz w:val="22"/>
        </w:rPr>
        <w:t>So after the seizure of all of your stuff now, you've probably felt like OSHA</w:t>
      </w:r>
    </w:p>
    <w:p>
      <w:pPr>
        <w:spacing w:after="0"/>
      </w:pPr>
    </w:p>
    <w:p>
      <w:pPr>
        <w:spacing w:after="0"/>
      </w:pPr>
      <w:r>
        <w:rPr>
          <w:rFonts w:ascii="Arial" w:hAnsi="Arial"/>
          <w:color w:val="5D7284"/>
          <w:sz w:val="22"/>
        </w:rPr>
        <w:t>29:08</w:t>
      </w:r>
    </w:p>
    <w:p>
      <w:pPr>
        <w:spacing w:after="0"/>
      </w:pPr>
      <w:r>
        <w:rPr>
          <w:rFonts w:ascii="Arial" w:hAnsi="Arial"/>
          <w:sz w:val="22"/>
        </w:rPr>
        <w:t>when the seizure came along. I knew the charges were probably eminent. The Grand Jury had been in session now long enough to hand down an indictment. They had custody of Nelson King, I didn't know it, but I could feel the What do you call the feel the noose tightening? Because so many people have gone through that grand jury. I didn't know what they said. I could only rely on what they wanted to share. And I know I mean, I'm pretty. It's kind of funny. Though, you know, I just love that whole thing about who's your friend who's not Fran? But One of the people who turned out to be the strongest, the most supportive just went the whole distance was my girlfriend's son. And he was physically on the property with Nelson. He held up under all that pressure. It's a lot of pressure when you go into a grand jury, and you're getting bombarded with questions. And he was not that old. But But he was property with. I'm sorry. You said</w:t>
      </w:r>
    </w:p>
    <w:p>
      <w:pPr>
        <w:spacing w:after="0"/>
      </w:pPr>
    </w:p>
    <w:p>
      <w:pPr>
        <w:spacing w:after="0"/>
      </w:pPr>
      <w:r>
        <w:rPr>
          <w:rFonts w:ascii="Arial" w:hAnsi="Arial"/>
          <w:color w:val="5D7284"/>
          <w:sz w:val="22"/>
        </w:rPr>
        <w:t>30:35</w:t>
      </w:r>
    </w:p>
    <w:p>
      <w:pPr>
        <w:spacing w:after="0"/>
      </w:pPr>
      <w:r>
        <w:rPr>
          <w:rFonts w:ascii="Arial" w:hAnsi="Arial"/>
          <w:sz w:val="22"/>
        </w:rPr>
        <w:t>he was physically on the property with Nelson.</w:t>
      </w:r>
    </w:p>
    <w:p>
      <w:pPr>
        <w:spacing w:after="0"/>
      </w:pPr>
    </w:p>
    <w:p>
      <w:pPr>
        <w:spacing w:after="0"/>
      </w:pPr>
      <w:r>
        <w:rPr>
          <w:rFonts w:ascii="Arial" w:hAnsi="Arial"/>
          <w:color w:val="5D7284"/>
          <w:sz w:val="22"/>
        </w:rPr>
        <w:t>30:38</w:t>
      </w:r>
    </w:p>
    <w:p>
      <w:pPr>
        <w:spacing w:after="0"/>
      </w:pPr>
      <w:r>
        <w:rPr>
          <w:rFonts w:ascii="Arial" w:hAnsi="Arial"/>
          <w:sz w:val="22"/>
        </w:rPr>
        <w:t>Oh, yeah. him and his father. And I don't know if they use a real name in the book. I think. Pam and I were, I guess, best friend, Virginia friends, and I had my Florida friends. And when I knew that Nelson was come into the house, I thought I was going to Florida. And I called up Pam, I said, Do you think Jim and David come over? I think I'm going to have to leave down.</w:t>
      </w:r>
    </w:p>
    <w:p>
      <w:pPr>
        <w:spacing w:after="0"/>
      </w:pPr>
    </w:p>
    <w:p>
      <w:pPr>
        <w:spacing w:after="0"/>
      </w:pPr>
      <w:r>
        <w:rPr>
          <w:rFonts w:ascii="Arial" w:hAnsi="Arial"/>
          <w:color w:val="5D7284"/>
          <w:sz w:val="22"/>
        </w:rPr>
        <w:t>31:11</w:t>
      </w:r>
    </w:p>
    <w:p>
      <w:pPr>
        <w:spacing w:after="0"/>
      </w:pPr>
      <w:r>
        <w:rPr>
          <w:rFonts w:ascii="Arial" w:hAnsi="Arial"/>
          <w:sz w:val="22"/>
        </w:rPr>
        <w:t>I don't think you should come.</w:t>
      </w:r>
    </w:p>
    <w:p>
      <w:pPr>
        <w:spacing w:after="0"/>
      </w:pPr>
    </w:p>
    <w:p>
      <w:pPr>
        <w:spacing w:after="0"/>
      </w:pPr>
      <w:r>
        <w:rPr>
          <w:rFonts w:ascii="Arial" w:hAnsi="Arial"/>
          <w:color w:val="5D7284"/>
          <w:sz w:val="22"/>
        </w:rPr>
        <w:t>31:14</w:t>
      </w:r>
    </w:p>
    <w:p>
      <w:pPr>
        <w:spacing w:after="0"/>
      </w:pPr>
      <w:r>
        <w:rPr>
          <w:rFonts w:ascii="Arial" w:hAnsi="Arial"/>
          <w:sz w:val="22"/>
        </w:rPr>
        <w:t>But could you send them over? And then even if I didn't leave town, that meant I wasn't there alone, because they knew the law would be there pretty quick. So they came over. So I had these two people who witnessed or actually participants, now participants, and so I had to get them immunity. I mean, I can't do that to a friend or people like I wouldn't do that to a family. And Keith Neely was their lawyer. And once he knew that McAfee was in in the picture, oh my god, he campaigned so hard to get to become my lawyer, but you can't be the Lucas's lawyer. And my lawyer is same time, because they were considered indigestible.</w:t>
      </w:r>
    </w:p>
    <w:p>
      <w:pPr>
        <w:spacing w:after="0"/>
      </w:pPr>
    </w:p>
    <w:p>
      <w:pPr>
        <w:spacing w:after="0"/>
      </w:pPr>
      <w:r>
        <w:rPr>
          <w:rFonts w:ascii="Arial" w:hAnsi="Arial"/>
          <w:color w:val="5D7284"/>
          <w:sz w:val="22"/>
        </w:rPr>
        <w:t>32:14</w:t>
      </w:r>
    </w:p>
    <w:p>
      <w:pPr>
        <w:spacing w:after="0"/>
      </w:pPr>
      <w:r>
        <w:rPr>
          <w:rFonts w:ascii="Arial" w:hAnsi="Arial"/>
          <w:sz w:val="22"/>
        </w:rPr>
        <w:t>But you ever become your attorney?</w:t>
      </w:r>
    </w:p>
    <w:p>
      <w:pPr>
        <w:spacing w:after="0"/>
      </w:pPr>
    </w:p>
    <w:p>
      <w:pPr>
        <w:spacing w:after="0"/>
      </w:pPr>
      <w:r>
        <w:rPr>
          <w:rFonts w:ascii="Arial" w:hAnsi="Arial"/>
          <w:color w:val="5D7284"/>
          <w:sz w:val="22"/>
        </w:rPr>
        <w:t>32:16</w:t>
      </w:r>
    </w:p>
    <w:p>
      <w:pPr>
        <w:spacing w:after="0"/>
      </w:pPr>
      <w:r>
        <w:rPr>
          <w:rFonts w:ascii="Arial" w:hAnsi="Arial"/>
          <w:sz w:val="22"/>
        </w:rPr>
        <w:t>Keith Neely? Oh, yeah, that was. Yeah, I look at him now on Facebook. I'm like, how am I surprised in a way? Now? The chart? Yeah. Yeah, it's just so smart. So out of control.</w:t>
      </w:r>
    </w:p>
    <w:p>
      <w:pPr>
        <w:spacing w:after="0"/>
      </w:pPr>
    </w:p>
    <w:p>
      <w:pPr>
        <w:spacing w:after="0"/>
      </w:pPr>
      <w:r>
        <w:rPr>
          <w:rFonts w:ascii="Arial" w:hAnsi="Arial"/>
          <w:color w:val="5D7284"/>
          <w:sz w:val="22"/>
        </w:rPr>
        <w:t>32:42</w:t>
      </w:r>
    </w:p>
    <w:p>
      <w:pPr>
        <w:spacing w:after="0"/>
      </w:pPr>
      <w:r>
        <w:rPr>
          <w:rFonts w:ascii="Arial" w:hAnsi="Arial"/>
          <w:sz w:val="22"/>
        </w:rPr>
        <w:t>And</w:t>
      </w:r>
    </w:p>
    <w:p>
      <w:pPr>
        <w:spacing w:after="0"/>
      </w:pPr>
    </w:p>
    <w:p>
      <w:pPr>
        <w:spacing w:after="0"/>
      </w:pPr>
      <w:r>
        <w:rPr>
          <w:rFonts w:ascii="Arial" w:hAnsi="Arial"/>
          <w:color w:val="5D7284"/>
          <w:sz w:val="22"/>
        </w:rPr>
        <w:t>32:44</w:t>
      </w:r>
    </w:p>
    <w:p>
      <w:pPr>
        <w:spacing w:after="0"/>
      </w:pPr>
      <w:r>
        <w:rPr>
          <w:rFonts w:ascii="Arial" w:hAnsi="Arial"/>
          <w:sz w:val="22"/>
        </w:rPr>
        <w:t>very expensive. Oh, my God.</w:t>
      </w:r>
    </w:p>
    <w:p>
      <w:pPr>
        <w:spacing w:after="0"/>
      </w:pPr>
    </w:p>
    <w:p>
      <w:pPr>
        <w:spacing w:after="0"/>
      </w:pPr>
      <w:r>
        <w:rPr>
          <w:rFonts w:ascii="Arial" w:hAnsi="Arial"/>
          <w:color w:val="5D7284"/>
          <w:sz w:val="22"/>
        </w:rPr>
        <w:t>32:50</w:t>
      </w:r>
    </w:p>
    <w:p>
      <w:pPr>
        <w:spacing w:after="0"/>
      </w:pPr>
      <w:r>
        <w:rPr>
          <w:rFonts w:ascii="Arial" w:hAnsi="Arial"/>
          <w:sz w:val="22"/>
        </w:rPr>
        <w:t>I don't have I don't have nice things to you know, have really nice things to say. But he had all the talent.</w:t>
      </w:r>
    </w:p>
    <w:p>
      <w:pPr>
        <w:spacing w:after="0"/>
      </w:pPr>
    </w:p>
    <w:p>
      <w:pPr>
        <w:spacing w:after="0"/>
      </w:pPr>
      <w:r>
        <w:rPr>
          <w:rFonts w:ascii="Arial" w:hAnsi="Arial"/>
          <w:color w:val="5D7284"/>
          <w:sz w:val="22"/>
        </w:rPr>
        <w:t>32:59</w:t>
      </w:r>
    </w:p>
    <w:p>
      <w:pPr>
        <w:spacing w:after="0"/>
      </w:pPr>
      <w:r>
        <w:rPr>
          <w:rFonts w:ascii="Arial" w:hAnsi="Arial"/>
          <w:sz w:val="22"/>
        </w:rPr>
        <w:t>How is he how to control?</w:t>
      </w:r>
    </w:p>
    <w:p>
      <w:pPr>
        <w:spacing w:after="0"/>
      </w:pPr>
    </w:p>
    <w:p>
      <w:pPr>
        <w:spacing w:after="0"/>
      </w:pPr>
      <w:r>
        <w:rPr>
          <w:rFonts w:ascii="Arial" w:hAnsi="Arial"/>
          <w:color w:val="5D7284"/>
          <w:sz w:val="22"/>
        </w:rPr>
        <w:t>33:02</w:t>
      </w:r>
    </w:p>
    <w:p>
      <w:pPr>
        <w:spacing w:after="0"/>
      </w:pPr>
      <w:r>
        <w:rPr>
          <w:rFonts w:ascii="Arial" w:hAnsi="Arial"/>
          <w:sz w:val="22"/>
        </w:rPr>
        <w:t>Well, he was on cocaine. And, you know, that probably made him awake and good. And, you know, he could do you know, cocaine will make people think they can do their job better. Stay away more hours and be more fair, I think guys are more aggressive in certain behaviors. So that made him better than he was, but he got a big man. But in the end, when I got pulled over and I got arrested, they want to kick his butt. They hated him. Okay, they were already. They just, I remember being with them. And they were just like, we want to get that guy that we want him locked up. They want rest. And I'm surprised it took him that much longer to get himself in multiple drug. Whatever. But what a waste. Just total wise, Judge devore the one that I talked to about playing crash. he mentored Keith Neely. Judge devore mentored him as a lawyer. And that's how he got those very high profile cases. And it pulled him from here, like way up here and I can't remember one was the murder of a university student. Probably Ron being Ron would know all the details, but it was during that same time period. And he also will right before me was the hustler trial. I mean, they had it going on up there. But he had another super high profile case that was scandalous and all that but</w:t>
      </w:r>
    </w:p>
    <w:p>
      <w:pPr>
        <w:spacing w:after="0"/>
      </w:pPr>
    </w:p>
    <w:p>
      <w:pPr>
        <w:spacing w:after="0"/>
      </w:pPr>
      <w:r>
        <w:rPr>
          <w:rFonts w:ascii="Arial" w:hAnsi="Arial"/>
          <w:color w:val="5D7284"/>
          <w:sz w:val="22"/>
        </w:rPr>
        <w:t>34:55</w:t>
      </w:r>
    </w:p>
    <w:p>
      <w:pPr>
        <w:spacing w:after="0"/>
      </w:pPr>
      <w:r>
        <w:rPr>
          <w:rFonts w:ascii="Arial" w:hAnsi="Arial"/>
          <w:sz w:val="22"/>
        </w:rPr>
        <w:t>did it when they arrested you. McNally's car, what kind of car drove.</w:t>
      </w:r>
    </w:p>
    <w:p>
      <w:pPr>
        <w:spacing w:after="0"/>
      </w:pPr>
    </w:p>
    <w:p>
      <w:pPr>
        <w:spacing w:after="0"/>
      </w:pPr>
      <w:r>
        <w:rPr>
          <w:rFonts w:ascii="Arial" w:hAnsi="Arial"/>
          <w:color w:val="5D7284"/>
          <w:sz w:val="22"/>
        </w:rPr>
        <w:t>35:00</w:t>
      </w:r>
    </w:p>
    <w:p>
      <w:pPr>
        <w:spacing w:after="0"/>
      </w:pPr>
      <w:r>
        <w:rPr>
          <w:rFonts w:ascii="Arial" w:hAnsi="Arial"/>
          <w:sz w:val="22"/>
        </w:rPr>
        <w:t>It was a sport a small sports car I want to say like, not like an mg, but definitely a small white sports car. You know, only to people to get in, you know, so I don't know the model. I'm not a car person. Yeah. And where were you guys go</w:t>
      </w:r>
    </w:p>
    <w:p>
      <w:pPr>
        <w:spacing w:after="0"/>
      </w:pPr>
    </w:p>
    <w:p>
      <w:pPr>
        <w:spacing w:after="0"/>
      </w:pPr>
      <w:r>
        <w:rPr>
          <w:rFonts w:ascii="Arial" w:hAnsi="Arial"/>
          <w:color w:val="5D7284"/>
          <w:sz w:val="22"/>
        </w:rPr>
        <w:t>35:25</w:t>
      </w:r>
    </w:p>
    <w:p>
      <w:pPr>
        <w:spacing w:after="0"/>
      </w:pPr>
      <w:r>
        <w:rPr>
          <w:rFonts w:ascii="Arial" w:hAnsi="Arial"/>
          <w:sz w:val="22"/>
        </w:rPr>
        <w:t>to a concert</w:t>
      </w:r>
    </w:p>
    <w:p>
      <w:pPr>
        <w:spacing w:after="0"/>
      </w:pPr>
    </w:p>
    <w:p>
      <w:pPr>
        <w:spacing w:after="0"/>
      </w:pPr>
      <w:r>
        <w:rPr>
          <w:rFonts w:ascii="Arial" w:hAnsi="Arial"/>
          <w:color w:val="5D7284"/>
          <w:sz w:val="22"/>
        </w:rPr>
        <w:t>35:26</w:t>
      </w:r>
    </w:p>
    <w:p>
      <w:pPr>
        <w:spacing w:after="0"/>
      </w:pPr>
      <w:r>
        <w:rPr>
          <w:rFonts w:ascii="Arial" w:hAnsi="Arial"/>
          <w:sz w:val="22"/>
        </w:rPr>
        <w:t>in Chicago</w:t>
      </w:r>
    </w:p>
    <w:p>
      <w:pPr>
        <w:spacing w:after="0"/>
      </w:pPr>
    </w:p>
    <w:p>
      <w:pPr>
        <w:spacing w:after="0"/>
      </w:pPr>
      <w:r>
        <w:rPr>
          <w:rFonts w:ascii="Arial" w:hAnsi="Arial"/>
          <w:color w:val="5D7284"/>
          <w:sz w:val="22"/>
        </w:rPr>
        <w:t>35:31</w:t>
      </w:r>
    </w:p>
    <w:p>
      <w:pPr>
        <w:spacing w:after="0"/>
      </w:pPr>
      <w:r>
        <w:rPr>
          <w:rFonts w:ascii="Arial" w:hAnsi="Arial"/>
          <w:sz w:val="22"/>
        </w:rPr>
        <w:t>and somebody room? Was it Joe Massey. Somebody reminded me what concert was going to purchase told me. I recently found it was Chicago, which I would be all game for that. And it's my favorite band, by the way. Is it? Really? I love it, like seven times. Are you serious? I'm like that with Kenny Loggins. I mean that guy. I mean, and I'm not a groupie, kind of person. I don't want anybody to think that. Because I don't I think that everybody is a person, you know. But I'm swear. I'm Kenny Loggins was like, Jesus Christ. Okay. I'm sorry. It looks like it too, in the early days, but I thought he just hung the moon. I love Germany and Steve Perry in Chicago. And Brad and you know, those, all those groups. I'm kind of a log into the song called meet me halfway. Oh, I love that song. I know. All his music, and even the Pooh album, which I was like, Oh, you're doing a new album. It was so great. I don't care for like Footloose. Because you know, that was a commercial project. But the guy could write lyrics and sing and it was all from the heart. You could feel he has that song. I watched his concert on video. I have it here but at the Grand Canyon, yeah. held it in the Grand Canyon.</w:t>
      </w:r>
    </w:p>
    <w:p>
      <w:pPr>
        <w:spacing w:after="0"/>
      </w:pPr>
    </w:p>
    <w:p>
      <w:pPr>
        <w:spacing w:after="0"/>
      </w:pPr>
      <w:r>
        <w:rPr>
          <w:rFonts w:ascii="Arial" w:hAnsi="Arial"/>
          <w:color w:val="5D7284"/>
          <w:sz w:val="22"/>
        </w:rPr>
        <w:t>37:10</w:t>
      </w:r>
    </w:p>
    <w:p>
      <w:pPr>
        <w:spacing w:after="0"/>
      </w:pPr>
      <w:r>
        <w:rPr>
          <w:rFonts w:ascii="Arial" w:hAnsi="Arial"/>
          <w:sz w:val="22"/>
        </w:rPr>
        <w:t>But what a talented</w:t>
      </w:r>
    </w:p>
    <w:p>
      <w:pPr>
        <w:spacing w:after="0"/>
      </w:pPr>
    </w:p>
    <w:p>
      <w:pPr>
        <w:spacing w:after="0"/>
      </w:pPr>
      <w:r>
        <w:rPr>
          <w:rFonts w:ascii="Arial" w:hAnsi="Arial"/>
          <w:color w:val="5D7284"/>
          <w:sz w:val="22"/>
        </w:rPr>
        <w:t>37:13</w:t>
      </w:r>
    </w:p>
    <w:p>
      <w:pPr>
        <w:spacing w:after="0"/>
      </w:pPr>
      <w:r>
        <w:rPr>
          <w:rFonts w:ascii="Arial" w:hAnsi="Arial"/>
          <w:sz w:val="22"/>
        </w:rPr>
        <w:t>I saw Loggins and Messina last time, my last concert that I saw Kenny. And it was just awful. Loggins and Messina together? No, but I like their early stuff.</w:t>
      </w:r>
    </w:p>
    <w:p>
      <w:pPr>
        <w:spacing w:after="0"/>
      </w:pPr>
    </w:p>
    <w:p>
      <w:pPr>
        <w:spacing w:after="0"/>
      </w:pPr>
      <w:r>
        <w:rPr>
          <w:rFonts w:ascii="Arial" w:hAnsi="Arial"/>
          <w:color w:val="5D7284"/>
          <w:sz w:val="22"/>
        </w:rPr>
        <w:t>37:31</w:t>
      </w:r>
    </w:p>
    <w:p>
      <w:pPr>
        <w:spacing w:after="0"/>
      </w:pPr>
      <w:r>
        <w:rPr>
          <w:rFonts w:ascii="Arial" w:hAnsi="Arial"/>
          <w:sz w:val="22"/>
        </w:rPr>
        <w:t>So his song meet me halfway. It always made me It made me think when we were doing this project. Is is Wally back in Portugal waiting for you to meet him halfway.</w:t>
      </w:r>
    </w:p>
    <w:p>
      <w:pPr>
        <w:spacing w:after="0"/>
      </w:pPr>
    </w:p>
    <w:p>
      <w:pPr>
        <w:spacing w:after="0"/>
      </w:pPr>
      <w:r>
        <w:rPr>
          <w:rFonts w:ascii="Arial" w:hAnsi="Arial"/>
          <w:color w:val="5D7284"/>
          <w:sz w:val="22"/>
        </w:rPr>
        <w:t>37:43</w:t>
      </w:r>
    </w:p>
    <w:p>
      <w:pPr>
        <w:spacing w:after="0"/>
      </w:pPr>
      <w:r>
        <w:rPr>
          <w:rFonts w:ascii="Arial" w:hAnsi="Arial"/>
          <w:sz w:val="22"/>
        </w:rPr>
        <w:t>Well, if he is</w:t>
      </w:r>
    </w:p>
    <w:p>
      <w:pPr>
        <w:spacing w:after="0"/>
      </w:pPr>
    </w:p>
    <w:p>
      <w:pPr>
        <w:spacing w:after="0"/>
      </w:pPr>
      <w:r>
        <w:rPr>
          <w:rFonts w:ascii="Arial" w:hAnsi="Arial"/>
          <w:color w:val="5D7284"/>
          <w:sz w:val="22"/>
        </w:rPr>
        <w:t>37:47</w:t>
      </w:r>
    </w:p>
    <w:p>
      <w:pPr>
        <w:spacing w:after="0"/>
      </w:pPr>
      <w:r>
        <w:rPr>
          <w:rFonts w:ascii="Arial" w:hAnsi="Arial"/>
          <w:sz w:val="22"/>
        </w:rPr>
        <w:t>I don't have a bappy.</w:t>
      </w:r>
    </w:p>
    <w:p>
      <w:pPr>
        <w:spacing w:after="0"/>
      </w:pPr>
    </w:p>
    <w:p>
      <w:pPr>
        <w:spacing w:after="0"/>
      </w:pPr>
      <w:r>
        <w:rPr>
          <w:rFonts w:ascii="Arial" w:hAnsi="Arial"/>
          <w:color w:val="5D7284"/>
          <w:sz w:val="22"/>
        </w:rPr>
        <w:t>37:50</w:t>
      </w:r>
    </w:p>
    <w:p>
      <w:pPr>
        <w:spacing w:after="0"/>
      </w:pPr>
      <w:r>
        <w:rPr>
          <w:rFonts w:ascii="Arial" w:hAnsi="Arial"/>
          <w:sz w:val="22"/>
        </w:rPr>
        <w:t>Um, if he were.</w:t>
      </w:r>
    </w:p>
    <w:p>
      <w:pPr>
        <w:spacing w:after="0"/>
      </w:pPr>
    </w:p>
    <w:p>
      <w:pPr>
        <w:spacing w:after="0"/>
      </w:pPr>
      <w:r>
        <w:rPr>
          <w:rFonts w:ascii="Arial" w:hAnsi="Arial"/>
          <w:color w:val="5D7284"/>
          <w:sz w:val="22"/>
        </w:rPr>
        <w:t>37:55</w:t>
      </w:r>
    </w:p>
    <w:p>
      <w:pPr>
        <w:spacing w:after="0"/>
      </w:pPr>
      <w:r>
        <w:rPr>
          <w:rFonts w:ascii="Arial" w:hAnsi="Arial"/>
          <w:sz w:val="22"/>
        </w:rPr>
        <w:t>I mean, I like to think he was frankly. And it would be something that he would do. You know? Because he would figure I'm gonna come there at some time. Maybe if I was just gonna potluck for something out there. He does the thing. I'm going to believe he doesn't think you know, and of course he can't be who he is. But if, yeah, so Ironically, the last sighting is Portugal. And so in my dreamy world, like I told you yesterday, if he was in Taiwan, Andrea Margarita is a beauty. Yeah. And I would if it came down this hill, I would just give him the biggest hug.</w:t>
      </w:r>
    </w:p>
    <w:p>
      <w:pPr>
        <w:spacing w:after="0"/>
      </w:pPr>
    </w:p>
    <w:p>
      <w:pPr>
        <w:spacing w:after="0"/>
      </w:pPr>
      <w:r>
        <w:rPr>
          <w:rFonts w:ascii="Arial" w:hAnsi="Arial"/>
          <w:color w:val="5D7284"/>
          <w:sz w:val="22"/>
        </w:rPr>
        <w:t>38:45</w:t>
      </w:r>
    </w:p>
    <w:p>
      <w:pPr>
        <w:spacing w:after="0"/>
      </w:pPr>
      <w:r>
        <w:rPr>
          <w:rFonts w:ascii="Arial" w:hAnsi="Arial"/>
          <w:sz w:val="22"/>
        </w:rPr>
        <w:t>And I forgive him. I be a little bit</w:t>
      </w:r>
    </w:p>
    <w:p>
      <w:pPr>
        <w:spacing w:after="0"/>
      </w:pPr>
    </w:p>
    <w:p>
      <w:pPr>
        <w:spacing w:after="0"/>
      </w:pPr>
      <w:r>
        <w:rPr>
          <w:rFonts w:ascii="Arial" w:hAnsi="Arial"/>
          <w:color w:val="5D7284"/>
          <w:sz w:val="22"/>
        </w:rPr>
        <w:t>38:49</w:t>
      </w:r>
    </w:p>
    <w:p>
      <w:pPr>
        <w:spacing w:after="0"/>
      </w:pPr>
      <w:r>
        <w:rPr>
          <w:rFonts w:ascii="Arial" w:hAnsi="Arial"/>
          <w:sz w:val="22"/>
        </w:rPr>
        <w:t>with the children and the children again, but me to him.</w:t>
      </w:r>
    </w:p>
    <w:p>
      <w:pPr>
        <w:spacing w:after="0"/>
      </w:pPr>
    </w:p>
    <w:p>
      <w:pPr>
        <w:spacing w:after="0"/>
      </w:pPr>
      <w:r>
        <w:rPr>
          <w:rFonts w:ascii="Arial" w:hAnsi="Arial"/>
          <w:color w:val="5D7284"/>
          <w:sz w:val="22"/>
        </w:rPr>
        <w:t>38:55</w:t>
      </w:r>
    </w:p>
    <w:p>
      <w:pPr>
        <w:spacing w:after="0"/>
      </w:pPr>
      <w:r>
        <w:rPr>
          <w:rFonts w:ascii="Arial" w:hAnsi="Arial"/>
          <w:sz w:val="22"/>
        </w:rPr>
        <w:t>I would want him to have freedom.</w:t>
      </w:r>
    </w:p>
    <w:p>
      <w:pPr>
        <w:spacing w:after="0"/>
      </w:pPr>
    </w:p>
    <w:p>
      <w:pPr>
        <w:spacing w:after="0"/>
      </w:pPr>
      <w:r>
        <w:rPr>
          <w:rFonts w:ascii="Arial" w:hAnsi="Arial"/>
          <w:color w:val="5D7284"/>
          <w:sz w:val="22"/>
        </w:rPr>
        <w:t>39:05</w:t>
      </w:r>
    </w:p>
    <w:p>
      <w:pPr>
        <w:spacing w:after="0"/>
      </w:pPr>
      <w:r>
        <w:rPr>
          <w:rFonts w:ascii="Arial" w:hAnsi="Arial"/>
          <w:sz w:val="22"/>
        </w:rPr>
        <w:t>Oh, that thing?</w:t>
      </w:r>
    </w:p>
    <w:p>
      <w:pPr>
        <w:spacing w:after="0"/>
      </w:pPr>
    </w:p>
    <w:p>
      <w:pPr>
        <w:spacing w:after="0"/>
      </w:pPr>
      <w:r>
        <w:rPr>
          <w:rFonts w:ascii="Arial" w:hAnsi="Arial"/>
          <w:color w:val="5D7284"/>
          <w:sz w:val="22"/>
        </w:rPr>
        <w:t>39:08</w:t>
      </w:r>
    </w:p>
    <w:p>
      <w:pPr>
        <w:spacing w:after="0"/>
      </w:pPr>
      <w:r>
        <w:rPr>
          <w:rFonts w:ascii="Arial" w:hAnsi="Arial"/>
          <w:sz w:val="22"/>
        </w:rPr>
        <w:t>No, the pot is less truck.</w:t>
      </w:r>
    </w:p>
    <w:p>
      <w:pPr>
        <w:spacing w:after="0"/>
      </w:pPr>
    </w:p>
    <w:p>
      <w:pPr>
        <w:spacing w:after="0"/>
      </w:pPr>
      <w:r>
        <w:rPr>
          <w:rFonts w:ascii="Arial" w:hAnsi="Arial"/>
          <w:color w:val="5D7284"/>
          <w:sz w:val="22"/>
        </w:rPr>
        <w:t>39:11</w:t>
      </w:r>
    </w:p>
    <w:p>
      <w:pPr>
        <w:spacing w:after="0"/>
      </w:pPr>
      <w:r>
        <w:rPr>
          <w:rFonts w:ascii="Arial" w:hAnsi="Arial"/>
          <w:sz w:val="22"/>
        </w:rPr>
        <w:t>Oh, she's actually looking at the one back there you</w:t>
      </w:r>
    </w:p>
    <w:p>
      <w:pPr>
        <w:spacing w:after="0"/>
      </w:pPr>
    </w:p>
    <w:p>
      <w:pPr>
        <w:spacing w:after="0"/>
      </w:pPr>
      <w:r>
        <w:rPr>
          <w:rFonts w:ascii="Arial" w:hAnsi="Arial"/>
          <w:color w:val="5D7284"/>
          <w:sz w:val="22"/>
        </w:rPr>
        <w:t>39:13</w:t>
      </w:r>
    </w:p>
    <w:p>
      <w:pPr>
        <w:spacing w:after="0"/>
      </w:pPr>
      <w:r>
        <w:rPr>
          <w:rFonts w:ascii="Arial" w:hAnsi="Arial"/>
          <w:sz w:val="22"/>
        </w:rPr>
        <w:t>have that? Oh, yeah. Want one turn out the lights and do all the unplug. Plug the cords I don't even know why it's on. But look at Pepys. You ceiling girl. So cute. I know. It's like, okay, mommy. I'm okay. Yeah, suddenly it's it's slip. I want</w:t>
      </w:r>
    </w:p>
    <w:p>
      <w:pPr>
        <w:spacing w:after="0"/>
      </w:pPr>
    </w:p>
    <w:p>
      <w:pPr>
        <w:spacing w:after="0"/>
      </w:pPr>
      <w:r>
        <w:rPr>
          <w:rFonts w:ascii="Arial" w:hAnsi="Arial"/>
          <w:color w:val="5D7284"/>
          <w:sz w:val="22"/>
        </w:rPr>
        <w:t>39:43</w:t>
      </w:r>
    </w:p>
    <w:p>
      <w:pPr>
        <w:spacing w:after="0"/>
      </w:pPr>
      <w:r>
        <w:rPr>
          <w:rFonts w:ascii="Arial" w:hAnsi="Arial"/>
          <w:sz w:val="22"/>
        </w:rPr>
        <w:t>to be good.</w:t>
      </w:r>
    </w:p>
    <w:p>
      <w:pPr>
        <w:spacing w:after="0"/>
      </w:pPr>
    </w:p>
    <w:p>
      <w:pPr>
        <w:spacing w:after="0"/>
      </w:pPr>
      <w:r>
        <w:rPr>
          <w:rFonts w:ascii="Arial" w:hAnsi="Arial"/>
          <w:color w:val="5D7284"/>
          <w:sz w:val="22"/>
        </w:rPr>
        <w:t>39:45</w:t>
      </w:r>
    </w:p>
    <w:p>
      <w:pPr>
        <w:spacing w:after="0"/>
      </w:pPr>
      <w:r>
        <w:rPr>
          <w:rFonts w:ascii="Arial" w:hAnsi="Arial"/>
          <w:sz w:val="22"/>
        </w:rPr>
        <w:t>Oh, okay. Well,</w:t>
      </w:r>
    </w:p>
    <w:p>
      <w:pPr>
        <w:spacing w:after="0"/>
      </w:pPr>
    </w:p>
    <w:p>
      <w:pPr>
        <w:spacing w:after="0"/>
      </w:pPr>
      <w:r>
        <w:rPr>
          <w:rFonts w:ascii="Arial" w:hAnsi="Arial"/>
          <w:color w:val="5D7284"/>
          <w:sz w:val="22"/>
        </w:rPr>
        <w:t>39:49</w:t>
      </w:r>
    </w:p>
    <w:p>
      <w:pPr>
        <w:spacing w:after="0"/>
      </w:pPr>
      <w:r>
        <w:rPr>
          <w:rFonts w:ascii="Arial" w:hAnsi="Arial"/>
          <w:sz w:val="22"/>
        </w:rPr>
        <w:t>yeah, it doesn't feel fine lines. I don't have three chins. No, I'm just I'm God. I feel so bad. I really did not rest properly, or just have the opportunity</w:t>
      </w:r>
    </w:p>
    <w:p>
      <w:pPr>
        <w:spacing w:after="0"/>
      </w:pPr>
    </w:p>
    <w:p>
      <w:pPr>
        <w:spacing w:after="0"/>
      </w:pPr>
      <w:r>
        <w:rPr>
          <w:rFonts w:ascii="Arial" w:hAnsi="Arial"/>
          <w:color w:val="5D7284"/>
          <w:sz w:val="22"/>
        </w:rPr>
        <w:t>40:05</w:t>
      </w:r>
    </w:p>
    <w:p>
      <w:pPr>
        <w:spacing w:after="0"/>
      </w:pPr>
      <w:r>
        <w:rPr>
          <w:rFonts w:ascii="Arial" w:hAnsi="Arial"/>
          <w:sz w:val="22"/>
        </w:rPr>
        <w:t>yesterday and say</w:t>
      </w:r>
    </w:p>
    <w:p>
      <w:pPr>
        <w:spacing w:after="0"/>
      </w:pPr>
    </w:p>
    <w:p>
      <w:pPr>
        <w:spacing w:after="0"/>
      </w:pPr>
      <w:r>
        <w:rPr>
          <w:rFonts w:ascii="Arial" w:hAnsi="Arial"/>
          <w:color w:val="5D7284"/>
          <w:sz w:val="22"/>
        </w:rPr>
        <w:t>40:09</w:t>
      </w:r>
    </w:p>
    <w:p>
      <w:pPr>
        <w:spacing w:after="0"/>
      </w:pPr>
      <w:r>
        <w:rPr>
          <w:rFonts w:ascii="Arial" w:hAnsi="Arial"/>
          <w:sz w:val="22"/>
        </w:rPr>
        <w:t>All right, I'll be like, so embarrassed. The Christmas. Yeah.</w:t>
      </w:r>
    </w:p>
    <w:p>
      <w:pPr>
        <w:spacing w:after="0"/>
      </w:pPr>
    </w:p>
    <w:p>
      <w:pPr>
        <w:spacing w:after="0"/>
      </w:pPr>
      <w:r>
        <w:rPr>
          <w:rFonts w:ascii="Arial" w:hAnsi="Arial"/>
          <w:color w:val="5D7284"/>
          <w:sz w:val="22"/>
        </w:rPr>
        <w:t>40:15</w:t>
      </w:r>
    </w:p>
    <w:p>
      <w:pPr>
        <w:spacing w:after="0"/>
      </w:pPr>
      <w:r>
        <w:rPr>
          <w:rFonts w:ascii="Arial" w:hAnsi="Arial"/>
          <w:sz w:val="22"/>
        </w:rPr>
        <w:t>Because we're probably gonna be a tight shot.</w:t>
      </w:r>
    </w:p>
    <w:p>
      <w:pPr>
        <w:spacing w:after="0"/>
      </w:pPr>
    </w:p>
    <w:p>
      <w:pPr>
        <w:spacing w:after="0"/>
      </w:pPr>
      <w:r>
        <w:rPr>
          <w:rFonts w:ascii="Arial" w:hAnsi="Arial"/>
          <w:color w:val="5D7284"/>
          <w:sz w:val="22"/>
        </w:rPr>
        <w:t>40:17</w:t>
      </w:r>
    </w:p>
    <w:p>
      <w:pPr>
        <w:spacing w:after="0"/>
      </w:pPr>
      <w:r>
        <w:rPr>
          <w:rFonts w:ascii="Arial" w:hAnsi="Arial"/>
          <w:sz w:val="22"/>
        </w:rPr>
        <w:t>Yeah, it looks beautiful. You</w:t>
      </w:r>
    </w:p>
    <w:p>
      <w:pPr>
        <w:spacing w:after="0"/>
      </w:pPr>
    </w:p>
    <w:p>
      <w:pPr>
        <w:spacing w:after="0"/>
      </w:pPr>
      <w:r>
        <w:rPr>
          <w:rFonts w:ascii="Arial" w:hAnsi="Arial"/>
          <w:color w:val="5D7284"/>
          <w:sz w:val="22"/>
        </w:rPr>
        <w:t>40:19</w:t>
      </w:r>
    </w:p>
    <w:p>
      <w:pPr>
        <w:spacing w:after="0"/>
      </w:pPr>
      <w:r>
        <w:rPr>
          <w:rFonts w:ascii="Arial" w:hAnsi="Arial"/>
          <w:sz w:val="22"/>
        </w:rPr>
        <w:t>look great.</w:t>
      </w:r>
    </w:p>
    <w:p>
      <w:pPr>
        <w:spacing w:after="0"/>
      </w:pPr>
    </w:p>
    <w:p>
      <w:pPr>
        <w:spacing w:after="0"/>
      </w:pPr>
      <w:r>
        <w:rPr>
          <w:rFonts w:ascii="Arial" w:hAnsi="Arial"/>
          <w:color w:val="5D7284"/>
          <w:sz w:val="22"/>
        </w:rPr>
        <w:t>40:21</w:t>
      </w:r>
    </w:p>
    <w:p>
      <w:pPr>
        <w:spacing w:after="0"/>
      </w:pPr>
      <w:r>
        <w:rPr>
          <w:rFonts w:ascii="Arial" w:hAnsi="Arial"/>
          <w:sz w:val="22"/>
        </w:rPr>
        <w:t>Here's your white. So cool. You're just, I'm gonna keep you. You're a keeper. She's a keeper. I agree. It's so funny. I'm not a girl Parson. Because girls don't like me. I had to learn that real early on. And when I would when things like homecoming, and no, I wouldn't even have a day, I'd have to ask a nerd. Because everyone would be afraid no one would ask me for a date. I didn't have any boyfriends for my senior year. And then I want to see okay, sweetheart. And I was like, and I was like, how am I winning this stuff? Because the girls hate me. There's got to be more guys and girls at the school. That was what that was my conclusion. I thought that was funny. But I'm like, How did it happen? Because they really, like I lived in dorm one. There were six dorms and I had my own room, which was a miracle. Well, it wasn't a miracle. It's because I didn't behave. So they put me at the front. wouldn't let a roommate I was bad influence. But I was having a great time. It was Woodstock days. And you know, being in England and hitchhiking. And I mean, we did it all. I was like, up and down a road. Take me back to the</w:t>
      </w:r>
    </w:p>
    <w:p>
      <w:pPr>
        <w:spacing w:after="0"/>
      </w:pPr>
    </w:p>
    <w:p>
      <w:pPr>
        <w:spacing w:after="0"/>
      </w:pPr>
      <w:r>
        <w:rPr>
          <w:rFonts w:ascii="Arial" w:hAnsi="Arial"/>
          <w:color w:val="5D7284"/>
          <w:sz w:val="22"/>
        </w:rPr>
        <w:t>41:52</w:t>
      </w:r>
    </w:p>
    <w:p>
      <w:pPr>
        <w:spacing w:after="0"/>
      </w:pPr>
      <w:r>
        <w:rPr>
          <w:rFonts w:ascii="Arial" w:hAnsi="Arial"/>
          <w:sz w:val="22"/>
        </w:rPr>
        <w:t>unknown standpoint. They're</w:t>
      </w:r>
    </w:p>
    <w:p>
      <w:pPr>
        <w:spacing w:after="0"/>
      </w:pPr>
    </w:p>
    <w:p>
      <w:pPr>
        <w:spacing w:after="0"/>
      </w:pPr>
      <w:r>
        <w:rPr>
          <w:rFonts w:ascii="Arial" w:hAnsi="Arial"/>
          <w:color w:val="5D7284"/>
          <w:sz w:val="22"/>
        </w:rPr>
        <w:t>41:55</w:t>
      </w:r>
    </w:p>
    <w:p>
      <w:pPr>
        <w:spacing w:after="0"/>
      </w:pPr>
      <w:r>
        <w:rPr>
          <w:rFonts w:ascii="Arial" w:hAnsi="Arial"/>
          <w:sz w:val="22"/>
        </w:rPr>
        <w:t>hard to do.</w:t>
      </w:r>
    </w:p>
    <w:p>
      <w:pPr>
        <w:spacing w:after="0"/>
      </w:pPr>
    </w:p>
    <w:p>
      <w:pPr>
        <w:spacing w:after="0"/>
      </w:pPr>
      <w:r>
        <w:rPr>
          <w:rFonts w:ascii="Arial" w:hAnsi="Arial"/>
          <w:color w:val="5D7284"/>
          <w:sz w:val="22"/>
        </w:rPr>
        <w:t>41:57</w:t>
      </w:r>
    </w:p>
    <w:p>
      <w:pPr>
        <w:spacing w:after="0"/>
      </w:pPr>
      <w:r>
        <w:rPr>
          <w:rFonts w:ascii="Arial" w:hAnsi="Arial"/>
          <w:sz w:val="22"/>
        </w:rPr>
        <w:t>You're in that course. You get arrested. And then you</w:t>
      </w:r>
    </w:p>
    <w:p>
      <w:pPr>
        <w:spacing w:after="0"/>
      </w:pPr>
    </w:p>
    <w:p>
      <w:pPr>
        <w:spacing w:after="0"/>
      </w:pPr>
      <w:r>
        <w:rPr>
          <w:rFonts w:ascii="Arial" w:hAnsi="Arial"/>
          <w:color w:val="5D7284"/>
          <w:sz w:val="22"/>
        </w:rPr>
        <w:t>42:00</w:t>
      </w:r>
    </w:p>
    <w:p>
      <w:pPr>
        <w:spacing w:after="0"/>
      </w:pPr>
      <w:r>
        <w:rPr>
          <w:rFonts w:ascii="Arial" w:hAnsi="Arial"/>
          <w:sz w:val="22"/>
        </w:rPr>
        <w:t>what happened to you go to jail? Yeah, what happened was they threw Keith nearly all over the place. Love beat them up. And then he followed. I was in the car with a marshal in the front seat. Only handcuffed to the front. I mean, they never. I mean, it's not a threat. 27 cars. Well, it looked like a funeral procession. We go to the jail. And it's so comical. Because some photographer got the picture of a life. It said jail over my forehead. Like over my head. Literally, it was like, here's Olga jail. Like a neon was the coolest thing I ever saw. I thought that was hysterical. Like, how do you do that? But yeah, Keith Neely was right there to make sure that no one could talk or no one would talk to me told everybody she's you have to call me and and they were like, I hate you Keith nealon we're gonna get you this kind of way. They treat them they treat him so bad. And I'm you know, I went in and it was clear to them that we had to have that immunity employees. That was my only wish. And then I did want to cooperate. I I never not. That's the crazy part. I never did not not want to cooperate. I wanted to tell them everything that I found out everything I knew. This was not my profession. This was not my children, or more. Everything. And you</w:t>
      </w:r>
    </w:p>
    <w:p>
      <w:pPr>
        <w:spacing w:after="0"/>
      </w:pPr>
    </w:p>
    <w:p>
      <w:pPr>
        <w:spacing w:after="0"/>
      </w:pPr>
      <w:r>
        <w:rPr>
          <w:rFonts w:ascii="Arial" w:hAnsi="Arial"/>
          <w:color w:val="5D7284"/>
          <w:sz w:val="22"/>
        </w:rPr>
        <w:t>43:56</w:t>
      </w:r>
    </w:p>
    <w:p>
      <w:pPr>
        <w:spacing w:after="0"/>
      </w:pPr>
      <w:r>
        <w:rPr>
          <w:rFonts w:ascii="Arial" w:hAnsi="Arial"/>
          <w:sz w:val="22"/>
        </w:rPr>
        <w:t>had that plane still. Yeah, that plane was still gonna bring Nelson back up there.</w:t>
      </w:r>
    </w:p>
    <w:p>
      <w:pPr>
        <w:spacing w:after="0"/>
      </w:pPr>
    </w:p>
    <w:p>
      <w:pPr>
        <w:spacing w:after="0"/>
      </w:pPr>
      <w:r>
        <w:rPr>
          <w:rFonts w:ascii="Arial" w:hAnsi="Arial"/>
          <w:color w:val="5D7284"/>
          <w:sz w:val="22"/>
        </w:rPr>
        <w:t>44:03</w:t>
      </w:r>
    </w:p>
    <w:p>
      <w:pPr>
        <w:spacing w:after="0"/>
      </w:pPr>
      <w:r>
        <w:rPr>
          <w:rFonts w:ascii="Arial" w:hAnsi="Arial"/>
          <w:sz w:val="22"/>
        </w:rPr>
        <w:t>Oh, absolute. Doug. Dickey did too. I mean, not. Even Ben Bradley is the week and bring it down here. And I'll hanger it because the police knew I was sitting in Pulaski, but they had no right to cease it. So I mean, I had all these drug volunteers. So it really unscarred if I didn't have that plane. I wouldn't have known nothing, I would have gotten virtually nowhere, because they would have no reason to risk. You know, meeting me, we kept him off. Guard like I was talking to law enforcement long before they knew it. Because they would take me out in the dark, unmarked cars. Even in the jail. Nobody knew. That I had left the building. They kept it so zipped. And all of this undercut, and they did not know I was cooperating. Which, wow, I kept waiting for them. Because it went on for a while that's hard to keep quiet. And you've got inmates but what they had done is they blacked out everybody's windows on my side of the building. And came and got me in the dark way quiet. I mean, it was just really weird. They were afraid that somebody would take you out on Oh, absolutely. From the first day I got there they were death threats. Because rightfully probably because they would have thought well, she's gonna call. So they had to black out everybody's windows. But the harder part came when we when I decided to cooperate and just take my chances with the plea bargain, like, How much were they going to shake? Ah, I didn't have a clue.</w:t>
      </w:r>
    </w:p>
    <w:p>
      <w:pPr>
        <w:spacing w:after="0"/>
      </w:pPr>
    </w:p>
    <w:p>
      <w:pPr>
        <w:spacing w:after="0"/>
      </w:pPr>
      <w:r>
        <w:rPr>
          <w:rFonts w:ascii="Arial" w:hAnsi="Arial"/>
          <w:color w:val="5D7284"/>
          <w:sz w:val="22"/>
        </w:rPr>
        <w:t>46:16</w:t>
      </w:r>
    </w:p>
    <w:p>
      <w:pPr>
        <w:spacing w:after="0"/>
      </w:pPr>
      <w:r>
        <w:rPr>
          <w:rFonts w:ascii="Arial" w:hAnsi="Arial"/>
          <w:sz w:val="22"/>
        </w:rPr>
        <w:t>So they would have said, you know, what do you know? And then who are who are the people that you knew? Who were the people that you could take</w:t>
      </w:r>
    </w:p>
    <w:p>
      <w:pPr>
        <w:spacing w:after="0"/>
      </w:pPr>
    </w:p>
    <w:p>
      <w:pPr>
        <w:spacing w:after="0"/>
      </w:pPr>
      <w:r>
        <w:rPr>
          <w:rFonts w:ascii="Arial" w:hAnsi="Arial"/>
          <w:color w:val="5D7284"/>
          <w:sz w:val="22"/>
        </w:rPr>
        <w:t>46:25</w:t>
      </w:r>
    </w:p>
    <w:p>
      <w:pPr>
        <w:spacing w:after="0"/>
      </w:pPr>
      <w:r>
        <w:rPr>
          <w:rFonts w:ascii="Arial" w:hAnsi="Arial"/>
          <w:sz w:val="22"/>
        </w:rPr>
        <w:t>down God?</w:t>
      </w:r>
    </w:p>
    <w:p>
      <w:pPr>
        <w:spacing w:after="0"/>
      </w:pPr>
    </w:p>
    <w:p>
      <w:pPr>
        <w:spacing w:after="0"/>
      </w:pPr>
      <w:r>
        <w:rPr>
          <w:rFonts w:ascii="Arial" w:hAnsi="Arial"/>
          <w:color w:val="5D7284"/>
          <w:sz w:val="22"/>
        </w:rPr>
        <w:t>46:29</w:t>
      </w:r>
    </w:p>
    <w:p>
      <w:pPr>
        <w:spacing w:after="0"/>
      </w:pPr>
      <w:r>
        <w:rPr>
          <w:rFonts w:ascii="Arial" w:hAnsi="Arial"/>
          <w:sz w:val="22"/>
        </w:rPr>
        <w:t>Well, I knew that if they talk to Dickey Center, they'd get that whole belief thing down. That was a given with Griffin. I knew they would get cartels over in South America. I knew that if I gave them the guy's name in Jamaica, they get that whole thing. I mean, they literally were gonna get countries and they knew it. So yeah, I never told you the whole story yesterday, but I will before you leave. But yeah, so you know, they knew through because these people were from different operations. And that was like way good for the fads. I mean, this is like a bonanza. You know, because Wally was so connected. I mean, who wouldn't be after that kind of time? It was like a Beechcraft Bonanza. It was a Beechcraft Bonanza. That was our personal monkey playing it was called the monkey. I forget what the barons name was, but they were all named. Well, I think the official letters are like 2929. Lima. Okay. See, I know all the call letters from working in the airport.</w:t>
      </w:r>
    </w:p>
    <w:p>
      <w:pPr>
        <w:spacing w:after="0"/>
      </w:pPr>
    </w:p>
    <w:p>
      <w:pPr>
        <w:spacing w:after="0"/>
      </w:pPr>
      <w:r>
        <w:rPr>
          <w:rFonts w:ascii="Arial" w:hAnsi="Arial"/>
          <w:color w:val="5D7284"/>
          <w:sz w:val="22"/>
        </w:rPr>
        <w:t>47:59</w:t>
      </w:r>
    </w:p>
    <w:p>
      <w:pPr>
        <w:spacing w:after="0"/>
      </w:pPr>
      <w:r>
        <w:rPr>
          <w:rFonts w:ascii="Arial" w:hAnsi="Arial"/>
          <w:sz w:val="22"/>
        </w:rPr>
        <w:t>Doug Griffin was huge.</w:t>
      </w:r>
    </w:p>
    <w:p>
      <w:pPr>
        <w:spacing w:after="0"/>
      </w:pPr>
    </w:p>
    <w:p>
      <w:pPr>
        <w:spacing w:after="0"/>
      </w:pPr>
      <w:r>
        <w:rPr>
          <w:rFonts w:ascii="Arial" w:hAnsi="Arial"/>
          <w:color w:val="5D7284"/>
          <w:sz w:val="22"/>
        </w:rPr>
        <w:t>48:03</w:t>
      </w:r>
    </w:p>
    <w:p>
      <w:pPr>
        <w:spacing w:after="0"/>
      </w:pPr>
      <w:r>
        <w:rPr>
          <w:rFonts w:ascii="Arial" w:hAnsi="Arial"/>
          <w:sz w:val="22"/>
        </w:rPr>
        <w:t>He, he really has inside information was really important to Don Lincoln. It started the whole Bolivian take down of the you know, I was like Escobar kind of take down the Bolivian drug lord.</w:t>
      </w:r>
    </w:p>
    <w:p>
      <w:pPr>
        <w:spacing w:after="0"/>
      </w:pPr>
    </w:p>
    <w:p>
      <w:pPr>
        <w:spacing w:after="0"/>
      </w:pPr>
      <w:r>
        <w:rPr>
          <w:rFonts w:ascii="Arial" w:hAnsi="Arial"/>
          <w:color w:val="5D7284"/>
          <w:sz w:val="22"/>
        </w:rPr>
        <w:t>48:28</w:t>
      </w:r>
    </w:p>
    <w:p>
      <w:pPr>
        <w:spacing w:after="0"/>
      </w:pPr>
      <w:r>
        <w:rPr>
          <w:rFonts w:ascii="Arial" w:hAnsi="Arial"/>
          <w:sz w:val="22"/>
        </w:rPr>
        <w:t>Mm.</w:t>
      </w:r>
    </w:p>
    <w:p>
      <w:pPr>
        <w:spacing w:after="0"/>
      </w:pPr>
    </w:p>
    <w:p>
      <w:pPr>
        <w:spacing w:after="0"/>
      </w:pPr>
      <w:r>
        <w:rPr>
          <w:rFonts w:ascii="Arial" w:hAnsi="Arial"/>
          <w:color w:val="5D7284"/>
          <w:sz w:val="22"/>
        </w:rPr>
        <w:t>48:32</w:t>
      </w:r>
    </w:p>
    <w:p>
      <w:pPr>
        <w:spacing w:after="0"/>
      </w:pPr>
      <w:r>
        <w:rPr>
          <w:rFonts w:ascii="Arial" w:hAnsi="Arial"/>
          <w:sz w:val="22"/>
        </w:rPr>
        <w:t>Griffin was involved in that.</w:t>
      </w:r>
    </w:p>
    <w:p>
      <w:pPr>
        <w:spacing w:after="0"/>
      </w:pPr>
    </w:p>
    <w:p>
      <w:pPr>
        <w:spacing w:after="0"/>
      </w:pPr>
      <w:r>
        <w:rPr>
          <w:rFonts w:ascii="Arial" w:hAnsi="Arial"/>
          <w:color w:val="5D7284"/>
          <w:sz w:val="22"/>
        </w:rPr>
        <w:t>48:35</w:t>
      </w:r>
    </w:p>
    <w:p>
      <w:pPr>
        <w:spacing w:after="0"/>
      </w:pPr>
      <w:r>
        <w:rPr>
          <w:rFonts w:ascii="Arial" w:hAnsi="Arial"/>
          <w:sz w:val="22"/>
        </w:rPr>
        <w:t>Like I said, they took down all these people, but nobody talked. But me and Griffin. Think about that. What? What was so important that none of these people save their own skin? I would love to know about that. What are they afraid of? What was Dickey afraid up enough to his brother hanging himself? Like, I mean, I mean, he had to have known his brothers in bad shape. But Nelson Kane, zip.</w:t>
      </w:r>
    </w:p>
    <w:p>
      <w:pPr>
        <w:spacing w:after="0"/>
      </w:pPr>
    </w:p>
    <w:p>
      <w:pPr>
        <w:spacing w:after="0"/>
      </w:pPr>
      <w:r>
        <w:rPr>
          <w:rFonts w:ascii="Arial" w:hAnsi="Arial"/>
          <w:color w:val="5D7284"/>
          <w:sz w:val="22"/>
        </w:rPr>
        <w:t>49:11</w:t>
      </w:r>
    </w:p>
    <w:p>
      <w:pPr>
        <w:spacing w:after="0"/>
      </w:pPr>
      <w:r>
        <w:rPr>
          <w:rFonts w:ascii="Arial" w:hAnsi="Arial"/>
          <w:sz w:val="22"/>
        </w:rPr>
        <w:t>Not a word. Ever. Did you</w:t>
      </w:r>
    </w:p>
    <w:p>
      <w:pPr>
        <w:spacing w:after="0"/>
      </w:pPr>
    </w:p>
    <w:p>
      <w:pPr>
        <w:spacing w:after="0"/>
      </w:pPr>
      <w:r>
        <w:rPr>
          <w:rFonts w:ascii="Arial" w:hAnsi="Arial"/>
          <w:color w:val="5D7284"/>
          <w:sz w:val="22"/>
        </w:rPr>
        <w:t>49:13</w:t>
      </w:r>
    </w:p>
    <w:p>
      <w:pPr>
        <w:spacing w:after="0"/>
      </w:pPr>
      <w:r>
        <w:rPr>
          <w:rFonts w:ascii="Arial" w:hAnsi="Arial"/>
          <w:sz w:val="22"/>
        </w:rPr>
        <w:t>ever spoke either?</w:t>
      </w:r>
    </w:p>
    <w:p>
      <w:pPr>
        <w:spacing w:after="0"/>
      </w:pPr>
    </w:p>
    <w:p>
      <w:pPr>
        <w:spacing w:after="0"/>
      </w:pPr>
      <w:r>
        <w:rPr>
          <w:rFonts w:ascii="Arial" w:hAnsi="Arial"/>
          <w:color w:val="5D7284"/>
          <w:sz w:val="22"/>
        </w:rPr>
        <w:t>49:14</w:t>
      </w:r>
    </w:p>
    <w:p>
      <w:pPr>
        <w:spacing w:after="0"/>
      </w:pPr>
      <w:r>
        <w:rPr>
          <w:rFonts w:ascii="Arial" w:hAnsi="Arial"/>
          <w:sz w:val="22"/>
        </w:rPr>
        <w:t>Oh, no, no, no, no, no. And that was the shocking part. Nobody cooperated. That was us, including accordingly. I don't think it's true. Ben Bradley. I think he talked privately gave them a truckload. Bye bye.</w:t>
      </w:r>
    </w:p>
    <w:p>
      <w:pPr>
        <w:spacing w:after="0"/>
      </w:pPr>
    </w:p>
    <w:p>
      <w:pPr>
        <w:spacing w:after="0"/>
      </w:pPr>
      <w:r>
        <w:rPr>
          <w:rFonts w:ascii="Arial" w:hAnsi="Arial"/>
          <w:color w:val="5D7284"/>
          <w:sz w:val="22"/>
        </w:rPr>
        <w:t>49:39</w:t>
      </w:r>
    </w:p>
    <w:p>
      <w:pPr>
        <w:spacing w:after="0"/>
      </w:pPr>
      <w:r>
        <w:rPr>
          <w:rFonts w:ascii="Arial" w:hAnsi="Arial"/>
          <w:sz w:val="22"/>
        </w:rPr>
        <w:t>And,</w:t>
      </w:r>
    </w:p>
    <w:p>
      <w:pPr>
        <w:spacing w:after="0"/>
      </w:pPr>
    </w:p>
    <w:p>
      <w:pPr>
        <w:spacing w:after="0"/>
      </w:pPr>
      <w:r>
        <w:rPr>
          <w:rFonts w:ascii="Arial" w:hAnsi="Arial"/>
          <w:color w:val="5D7284"/>
          <w:sz w:val="22"/>
        </w:rPr>
        <w:t>49:41</w:t>
      </w:r>
    </w:p>
    <w:p>
      <w:pPr>
        <w:spacing w:after="0"/>
      </w:pPr>
      <w:r>
        <w:rPr>
          <w:rFonts w:ascii="Arial" w:hAnsi="Arial"/>
          <w:sz w:val="22"/>
        </w:rPr>
        <w:t>and he he would have also been very knowledgeable about the cartels. And that's what Dom Lincoln was on it. You know, that's like the, I mean, if you can get the head of a cartel and that's like winning the lottery, the Pulitzer Prize. For a DEA agent, and that's what he got, at the end of the day, and it was even better.</w:t>
      </w:r>
    </w:p>
    <w:p>
      <w:pPr>
        <w:spacing w:after="0"/>
      </w:pPr>
    </w:p>
    <w:p>
      <w:pPr>
        <w:spacing w:after="0"/>
      </w:pPr>
      <w:r>
        <w:rPr>
          <w:rFonts w:ascii="Arial" w:hAnsi="Arial"/>
          <w:color w:val="5D7284"/>
          <w:sz w:val="22"/>
        </w:rPr>
        <w:t>50:08</w:t>
      </w:r>
    </w:p>
    <w:p>
      <w:pPr>
        <w:spacing w:after="0"/>
      </w:pPr>
      <w:r>
        <w:rPr>
          <w:rFonts w:ascii="Arial" w:hAnsi="Arial"/>
          <w:sz w:val="22"/>
        </w:rPr>
        <w:t>So</w:t>
      </w:r>
    </w:p>
    <w:p>
      <w:pPr>
        <w:spacing w:after="0"/>
      </w:pPr>
    </w:p>
    <w:p>
      <w:pPr>
        <w:spacing w:after="0"/>
      </w:pPr>
      <w:r>
        <w:rPr>
          <w:rFonts w:ascii="Arial" w:hAnsi="Arial"/>
          <w:color w:val="5D7284"/>
          <w:sz w:val="22"/>
        </w:rPr>
        <w:t>50:10</w:t>
      </w:r>
    </w:p>
    <w:p>
      <w:pPr>
        <w:spacing w:after="0"/>
      </w:pPr>
      <w:r>
        <w:rPr>
          <w:rFonts w:ascii="Arial" w:hAnsi="Arial"/>
          <w:sz w:val="22"/>
        </w:rPr>
        <w:t>once once Doug Griffin</w:t>
      </w:r>
    </w:p>
    <w:p>
      <w:pPr>
        <w:spacing w:after="0"/>
      </w:pPr>
    </w:p>
    <w:p>
      <w:pPr>
        <w:spacing w:after="0"/>
      </w:pPr>
      <w:r>
        <w:rPr>
          <w:rFonts w:ascii="Arial" w:hAnsi="Arial"/>
          <w:color w:val="5D7284"/>
          <w:sz w:val="22"/>
        </w:rPr>
        <w:t>50:15</w:t>
      </w:r>
    </w:p>
    <w:p>
      <w:pPr>
        <w:spacing w:after="0"/>
      </w:pPr>
      <w:r>
        <w:rPr>
          <w:rFonts w:ascii="Arial" w:hAnsi="Arial"/>
          <w:sz w:val="22"/>
        </w:rPr>
        <w:t>once Dickey said it, Nelson King, any other Ben Bradley has been badly ever arrested.</w:t>
      </w:r>
    </w:p>
    <w:p>
      <w:pPr>
        <w:spacing w:after="0"/>
      </w:pPr>
    </w:p>
    <w:p>
      <w:pPr>
        <w:spacing w:after="0"/>
      </w:pPr>
      <w:r>
        <w:rPr>
          <w:rFonts w:ascii="Arial" w:hAnsi="Arial"/>
          <w:color w:val="5D7284"/>
          <w:sz w:val="22"/>
        </w:rPr>
        <w:t>50:22</w:t>
      </w:r>
    </w:p>
    <w:p>
      <w:pPr>
        <w:spacing w:after="0"/>
      </w:pPr>
      <w:r>
        <w:rPr>
          <w:rFonts w:ascii="Arial" w:hAnsi="Arial"/>
          <w:sz w:val="22"/>
        </w:rPr>
        <w:t>No, that's why I'm saying you know, they're even arrested. Never. And I asked them about that. And I'm until I told you I'm attacking Joe Massey again. Because his he has better memory as to the what they were doing and why he's in Virginia, he would talk to you. And all probability. If I said if I said it was okay. Yeah. And he would he would tell you what they were doing was not Michael has no nothing to lose. His 20 year career went in the toilet. But</w:t>
      </w:r>
    </w:p>
    <w:p>
      <w:pPr>
        <w:spacing w:after="0"/>
      </w:pPr>
    </w:p>
    <w:p>
      <w:pPr>
        <w:spacing w:after="0"/>
      </w:pPr>
      <w:r>
        <w:rPr>
          <w:rFonts w:ascii="Arial" w:hAnsi="Arial"/>
          <w:color w:val="5D7284"/>
          <w:sz w:val="22"/>
        </w:rPr>
        <w:t>51:02</w:t>
      </w:r>
    </w:p>
    <w:p>
      <w:pPr>
        <w:spacing w:after="0"/>
      </w:pPr>
      <w:r>
        <w:rPr>
          <w:rFonts w:ascii="Arial" w:hAnsi="Arial"/>
          <w:sz w:val="22"/>
        </w:rPr>
        <w:t>he loved you.</w:t>
      </w:r>
    </w:p>
    <w:p>
      <w:pPr>
        <w:spacing w:after="0"/>
      </w:pPr>
    </w:p>
    <w:p>
      <w:pPr>
        <w:spacing w:after="0"/>
      </w:pPr>
      <w:r>
        <w:rPr>
          <w:rFonts w:ascii="Arial" w:hAnsi="Arial"/>
          <w:color w:val="5D7284"/>
          <w:sz w:val="22"/>
        </w:rPr>
        <w:t>51:03</w:t>
      </w:r>
    </w:p>
    <w:p>
      <w:pPr>
        <w:spacing w:after="0"/>
      </w:pPr>
      <w:r>
        <w:rPr>
          <w:rFonts w:ascii="Arial" w:hAnsi="Arial"/>
          <w:sz w:val="22"/>
        </w:rPr>
        <w:t>Yes. Mm hmm.</w:t>
      </w:r>
    </w:p>
    <w:p>
      <w:pPr>
        <w:spacing w:after="0"/>
      </w:pPr>
    </w:p>
    <w:p>
      <w:pPr>
        <w:spacing w:after="0"/>
      </w:pPr>
      <w:r>
        <w:rPr>
          <w:rFonts w:ascii="Arial" w:hAnsi="Arial"/>
          <w:color w:val="5D7284"/>
          <w:sz w:val="22"/>
        </w:rPr>
        <w:t>51:05</w:t>
      </w:r>
    </w:p>
    <w:p>
      <w:pPr>
        <w:spacing w:after="0"/>
      </w:pPr>
      <w:r>
        <w:rPr>
          <w:rFonts w:ascii="Arial" w:hAnsi="Arial"/>
          <w:sz w:val="22"/>
        </w:rPr>
        <w:t>Tell me about that.</w:t>
      </w:r>
    </w:p>
    <w:p>
      <w:pPr>
        <w:spacing w:after="0"/>
      </w:pPr>
    </w:p>
    <w:p>
      <w:pPr>
        <w:spacing w:after="0"/>
      </w:pPr>
      <w:r>
        <w:rPr>
          <w:rFonts w:ascii="Arial" w:hAnsi="Arial"/>
          <w:color w:val="5D7284"/>
          <w:sz w:val="22"/>
        </w:rPr>
        <w:t>51:09</w:t>
      </w:r>
    </w:p>
    <w:p>
      <w:pPr>
        <w:spacing w:after="0"/>
      </w:pPr>
      <w:r>
        <w:rPr>
          <w:rFonts w:ascii="Arial" w:hAnsi="Arial"/>
          <w:sz w:val="22"/>
        </w:rPr>
        <w:t>What do you tell?</w:t>
      </w:r>
    </w:p>
    <w:p>
      <w:pPr>
        <w:spacing w:after="0"/>
      </w:pPr>
    </w:p>
    <w:p>
      <w:pPr>
        <w:spacing w:after="0"/>
      </w:pPr>
      <w:r>
        <w:rPr>
          <w:rFonts w:ascii="Arial" w:hAnsi="Arial"/>
          <w:color w:val="5D7284"/>
          <w:sz w:val="22"/>
        </w:rPr>
        <w:t>51:13</w:t>
      </w:r>
    </w:p>
    <w:p>
      <w:pPr>
        <w:spacing w:after="0"/>
      </w:pPr>
      <w:r>
        <w:rPr>
          <w:rFonts w:ascii="Arial" w:hAnsi="Arial"/>
          <w:sz w:val="22"/>
        </w:rPr>
        <w:t>I don't know. I don't know how I think he was just enamored, we were together a lot in the undercover aspect of it. And he was so protective at that point, because he knew what what they were doing what I was gonna have to do. And, you know, again, knew I wasn't gonna take witness protection. I mean, I think he just got overly sympathetic or overly enamored. I don't know why. And so he made me his cause. I don't know. And I told Joe the other day, you know, I said, I hope you'll forgive me. Because I felt like I really owed him on apology.</w:t>
      </w:r>
    </w:p>
    <w:p>
      <w:pPr>
        <w:spacing w:after="0"/>
      </w:pPr>
    </w:p>
    <w:p>
      <w:pPr>
        <w:spacing w:after="0"/>
      </w:pPr>
      <w:r>
        <w:rPr>
          <w:rFonts w:ascii="Arial" w:hAnsi="Arial"/>
          <w:color w:val="5D7284"/>
          <w:sz w:val="22"/>
        </w:rPr>
        <w:t>52:04</w:t>
      </w:r>
    </w:p>
    <w:p>
      <w:pPr>
        <w:spacing w:after="0"/>
      </w:pPr>
      <w:r>
        <w:rPr>
          <w:rFonts w:ascii="Arial" w:hAnsi="Arial"/>
          <w:sz w:val="22"/>
        </w:rPr>
        <w:t>Multiple apologies, frankly, but</w:t>
      </w:r>
    </w:p>
    <w:p>
      <w:pPr>
        <w:spacing w:after="0"/>
      </w:pPr>
    </w:p>
    <w:p>
      <w:pPr>
        <w:spacing w:after="0"/>
      </w:pPr>
      <w:r>
        <w:rPr>
          <w:rFonts w:ascii="Arial" w:hAnsi="Arial"/>
          <w:color w:val="5D7284"/>
          <w:sz w:val="22"/>
        </w:rPr>
        <w:t>52:09</w:t>
      </w:r>
    </w:p>
    <w:p>
      <w:pPr>
        <w:spacing w:after="0"/>
      </w:pPr>
      <w:r>
        <w:rPr>
          <w:rFonts w:ascii="Arial" w:hAnsi="Arial"/>
          <w:sz w:val="22"/>
        </w:rPr>
        <w:t>so badly wanted nothing from me. That was the crazy part.</w:t>
      </w:r>
    </w:p>
    <w:p>
      <w:pPr>
        <w:spacing w:after="0"/>
      </w:pPr>
    </w:p>
    <w:p>
      <w:pPr>
        <w:spacing w:after="0"/>
      </w:pPr>
      <w:r>
        <w:rPr>
          <w:rFonts w:ascii="Arial" w:hAnsi="Arial"/>
          <w:color w:val="5D7284"/>
          <w:sz w:val="22"/>
        </w:rPr>
        <w:t>52:19</w:t>
      </w:r>
    </w:p>
    <w:p>
      <w:pPr>
        <w:spacing w:after="0"/>
      </w:pPr>
      <w:r>
        <w:rPr>
          <w:rFonts w:ascii="Arial" w:hAnsi="Arial"/>
          <w:sz w:val="22"/>
        </w:rPr>
        <w:t>But just wanted to be with me.</w:t>
      </w:r>
    </w:p>
    <w:p>
      <w:pPr>
        <w:spacing w:after="0"/>
      </w:pPr>
    </w:p>
    <w:p>
      <w:pPr>
        <w:spacing w:after="0"/>
      </w:pPr>
      <w:r>
        <w:rPr>
          <w:rFonts w:ascii="Arial" w:hAnsi="Arial"/>
          <w:color w:val="5D7284"/>
          <w:sz w:val="22"/>
        </w:rPr>
        <w:t>52:22</w:t>
      </w:r>
    </w:p>
    <w:p>
      <w:pPr>
        <w:spacing w:after="0"/>
      </w:pPr>
      <w:r>
        <w:rPr>
          <w:rFonts w:ascii="Arial" w:hAnsi="Arial"/>
          <w:sz w:val="22"/>
        </w:rPr>
        <w:t>So that's all I can say. What he's gonna say, it's just like the whole Keith and the only thing and it's like, Keith denies it will. I hope you do Mr. Neely, because just didn't true. We had no relationship but it would have looked like it. Maybe we're going to a concert. We did stuff but I didn't know he was a raging until that last hearing in Roanoke, and then I went when he would not wake up. I was like, Okay, we got problem here. You know, real problem. I didn't know what was the last year in Virginia. Last year. The last herring had to do. No, I was not in dieted. But I had a hearing. Maybe it was about the Rico situation, but there was a hearing. And we went to Rome. And I didn't know he'd been on three day coke binge. And I tried to get ahold of him. And</w:t>
      </w:r>
    </w:p>
    <w:p>
      <w:pPr>
        <w:spacing w:after="0"/>
      </w:pPr>
    </w:p>
    <w:p>
      <w:pPr>
        <w:spacing w:after="0"/>
      </w:pPr>
      <w:r>
        <w:rPr>
          <w:rFonts w:ascii="Arial" w:hAnsi="Arial"/>
          <w:color w:val="5D7284"/>
          <w:sz w:val="22"/>
        </w:rPr>
        <w:t>53:41</w:t>
      </w:r>
    </w:p>
    <w:p>
      <w:pPr>
        <w:spacing w:after="0"/>
      </w:pPr>
      <w:r>
        <w:rPr>
          <w:rFonts w:ascii="Arial" w:hAnsi="Arial"/>
          <w:sz w:val="22"/>
        </w:rPr>
        <w:t>nothing</w:t>
      </w:r>
    </w:p>
    <w:p>
      <w:pPr>
        <w:spacing w:after="0"/>
      </w:pPr>
    </w:p>
    <w:p>
      <w:pPr>
        <w:spacing w:after="0"/>
      </w:pPr>
      <w:r>
        <w:rPr>
          <w:rFonts w:ascii="Arial" w:hAnsi="Arial"/>
          <w:color w:val="5D7284"/>
          <w:sz w:val="22"/>
        </w:rPr>
        <w:t>53:43</w:t>
      </w:r>
    </w:p>
    <w:p>
      <w:pPr>
        <w:spacing w:after="0"/>
      </w:pPr>
      <w:r>
        <w:rPr>
          <w:rFonts w:ascii="Arial" w:hAnsi="Arial"/>
          <w:sz w:val="22"/>
        </w:rPr>
        <w:t>knocked on his room on door.</w:t>
      </w:r>
    </w:p>
    <w:p>
      <w:pPr>
        <w:spacing w:after="0"/>
      </w:pPr>
    </w:p>
    <w:p>
      <w:pPr>
        <w:spacing w:after="0"/>
      </w:pPr>
      <w:r>
        <w:rPr>
          <w:rFonts w:ascii="Arial" w:hAnsi="Arial"/>
          <w:color w:val="5D7284"/>
          <w:sz w:val="22"/>
        </w:rPr>
        <w:t>53:48</w:t>
      </w:r>
    </w:p>
    <w:p>
      <w:pPr>
        <w:spacing w:after="0"/>
      </w:pPr>
      <w:r>
        <w:rPr>
          <w:rFonts w:ascii="Arial" w:hAnsi="Arial"/>
          <w:sz w:val="22"/>
        </w:rPr>
        <w:t>And</w:t>
      </w:r>
    </w:p>
    <w:p>
      <w:pPr>
        <w:spacing w:after="0"/>
      </w:pPr>
    </w:p>
    <w:p>
      <w:pPr>
        <w:spacing w:after="0"/>
      </w:pPr>
      <w:r>
        <w:rPr>
          <w:rFonts w:ascii="Arial" w:hAnsi="Arial"/>
          <w:color w:val="5D7284"/>
          <w:sz w:val="22"/>
        </w:rPr>
        <w:t>53:51</w:t>
      </w:r>
    </w:p>
    <w:p>
      <w:pPr>
        <w:spacing w:after="0"/>
      </w:pPr>
      <w:r>
        <w:rPr>
          <w:rFonts w:ascii="Arial" w:hAnsi="Arial"/>
          <w:sz w:val="22"/>
        </w:rPr>
        <w:t>on time, anything else but it became heir apparent that this is not good. You know, Max Jenkins call McAfee bowed out. He knew at that point, he was risking a lot, because he saw how bad the feds wanted me. The fake death certificate buying, you know, getting cashier's checks under 10,000. And he was going, oh, whoa, they want her bad. And if they do, and I've done these things, I better, you know, take stage right? Right now right now. So max Jenkins went, well, Keith Neely would be the guy for this because he's such a in your face fighter guy. And in a trial, he won really big cases and the kid was like wonder child, and Wonder Boy was Wonder Boy and So they're Keith dumps the Lucas's because he wants to hop on board.</w:t>
      </w:r>
    </w:p>
    <w:p>
      <w:pPr>
        <w:spacing w:after="0"/>
      </w:pPr>
    </w:p>
    <w:p>
      <w:pPr>
        <w:spacing w:after="0"/>
      </w:pPr>
      <w:r>
        <w:rPr>
          <w:rFonts w:ascii="Arial" w:hAnsi="Arial"/>
          <w:color w:val="5D7284"/>
          <w:sz w:val="22"/>
        </w:rPr>
        <w:t>55:13</w:t>
      </w:r>
    </w:p>
    <w:p>
      <w:pPr>
        <w:spacing w:after="0"/>
      </w:pPr>
      <w:r>
        <w:rPr>
          <w:rFonts w:ascii="Arial" w:hAnsi="Arial"/>
          <w:sz w:val="22"/>
        </w:rPr>
        <w:t>And</w:t>
      </w:r>
    </w:p>
    <w:p>
      <w:pPr>
        <w:spacing w:after="0"/>
      </w:pPr>
    </w:p>
    <w:p>
      <w:pPr>
        <w:spacing w:after="0"/>
      </w:pPr>
      <w:r>
        <w:rPr>
          <w:rFonts w:ascii="Arial" w:hAnsi="Arial"/>
          <w:color w:val="5D7284"/>
          <w:sz w:val="22"/>
        </w:rPr>
        <w:t>55:16</w:t>
      </w:r>
    </w:p>
    <w:p>
      <w:pPr>
        <w:spacing w:after="0"/>
      </w:pPr>
      <w:r>
        <w:rPr>
          <w:rFonts w:ascii="Arial" w:hAnsi="Arial"/>
          <w:sz w:val="22"/>
        </w:rPr>
        <w:t>this whole lane on the plane by McAfee</w:t>
      </w:r>
    </w:p>
    <w:p>
      <w:pPr>
        <w:spacing w:after="0"/>
      </w:pPr>
    </w:p>
    <w:p>
      <w:pPr>
        <w:spacing w:after="0"/>
      </w:pPr>
      <w:r>
        <w:rPr>
          <w:rFonts w:ascii="Arial" w:hAnsi="Arial"/>
          <w:color w:val="5D7284"/>
          <w:sz w:val="22"/>
        </w:rPr>
        <w:t>55:22</w:t>
      </w:r>
    </w:p>
    <w:p>
      <w:pPr>
        <w:spacing w:after="0"/>
      </w:pPr>
      <w:r>
        <w:rPr>
          <w:rFonts w:ascii="Arial" w:hAnsi="Arial"/>
          <w:sz w:val="22"/>
        </w:rPr>
        <w:t>if there was a line I didn't know about</w:t>
      </w:r>
    </w:p>
    <w:p>
      <w:pPr>
        <w:spacing w:after="0"/>
      </w:pPr>
    </w:p>
    <w:p>
      <w:pPr>
        <w:spacing w:after="0"/>
      </w:pPr>
      <w:r>
        <w:rPr>
          <w:rFonts w:ascii="Arial" w:hAnsi="Arial"/>
          <w:color w:val="5D7284"/>
          <w:sz w:val="22"/>
        </w:rPr>
        <w:t>55:25</w:t>
      </w:r>
    </w:p>
    <w:p>
      <w:pPr>
        <w:spacing w:after="0"/>
      </w:pPr>
      <w:r>
        <w:rPr>
          <w:rFonts w:ascii="Arial" w:hAnsi="Arial"/>
          <w:sz w:val="22"/>
        </w:rPr>
        <w:t>McAfee was super expensive. Needless to say, any charge me for all, you know, the plane pilot in all the times for from Tennessee to come over and just stand there.</w:t>
      </w:r>
    </w:p>
    <w:p>
      <w:pPr>
        <w:spacing w:after="0"/>
      </w:pPr>
    </w:p>
    <w:p>
      <w:pPr>
        <w:spacing w:after="0"/>
      </w:pPr>
      <w:r>
        <w:rPr>
          <w:rFonts w:ascii="Arial" w:hAnsi="Arial"/>
          <w:color w:val="5D7284"/>
          <w:sz w:val="22"/>
        </w:rPr>
        <w:t>55:43</w:t>
      </w:r>
    </w:p>
    <w:p>
      <w:pPr>
        <w:spacing w:after="0"/>
      </w:pPr>
      <w:r>
        <w:rPr>
          <w:rFonts w:ascii="Arial" w:hAnsi="Arial"/>
          <w:sz w:val="22"/>
        </w:rPr>
        <w:t>How would you pay? How would you pay him</w:t>
      </w:r>
    </w:p>
    <w:p>
      <w:pPr>
        <w:spacing w:after="0"/>
      </w:pPr>
    </w:p>
    <w:p>
      <w:pPr>
        <w:spacing w:after="0"/>
      </w:pPr>
      <w:r>
        <w:rPr>
          <w:rFonts w:ascii="Arial" w:hAnsi="Arial"/>
          <w:color w:val="5D7284"/>
          <w:sz w:val="22"/>
        </w:rPr>
        <w:t>55:45</w:t>
      </w:r>
    </w:p>
    <w:p>
      <w:pPr>
        <w:spacing w:after="0"/>
      </w:pPr>
      <w:r>
        <w:rPr>
          <w:rFonts w:ascii="Arial" w:hAnsi="Arial"/>
          <w:sz w:val="22"/>
        </w:rPr>
        <w:t>out in cash?</w:t>
      </w:r>
    </w:p>
    <w:p>
      <w:pPr>
        <w:spacing w:after="0"/>
      </w:pPr>
    </w:p>
    <w:p>
      <w:pPr>
        <w:spacing w:after="0"/>
      </w:pPr>
      <w:r>
        <w:rPr>
          <w:rFonts w:ascii="Arial" w:hAnsi="Arial"/>
          <w:color w:val="5D7284"/>
          <w:sz w:val="22"/>
        </w:rPr>
        <w:t>55:50</w:t>
      </w:r>
    </w:p>
    <w:p>
      <w:pPr>
        <w:spacing w:after="0"/>
      </w:pPr>
      <w:r>
        <w:rPr>
          <w:rFonts w:ascii="Arial" w:hAnsi="Arial"/>
          <w:sz w:val="22"/>
        </w:rPr>
        <w:t>Oh wow. You can say that. Okay. Is it gone? What It Is my mouth is dry once again. We have to go. Yeah, I have to I'm sorry. If I could have gotten away without taking my heart medicine I would have but not after the palpitations. Last night. I was like, I was like when you hear your heart in your ears? No, no, no, no,</w:t>
      </w:r>
    </w:p>
    <w:p>
      <w:pPr>
        <w:spacing w:after="0"/>
      </w:pPr>
    </w:p>
    <w:p>
      <w:pPr>
        <w:spacing w:after="0"/>
      </w:pPr>
      <w:r>
        <w:rPr>
          <w:rFonts w:ascii="Arial" w:hAnsi="Arial"/>
          <w:color w:val="5D7284"/>
          <w:sz w:val="22"/>
        </w:rPr>
        <w:t>56:24</w:t>
      </w:r>
    </w:p>
    <w:p>
      <w:pPr>
        <w:spacing w:after="0"/>
      </w:pPr>
      <w:r>
        <w:rPr>
          <w:rFonts w:ascii="Arial" w:hAnsi="Arial"/>
          <w:sz w:val="22"/>
        </w:rPr>
        <w:t>I think we've talked briefly about the</w:t>
      </w:r>
    </w:p>
    <w:p>
      <w:pPr>
        <w:spacing w:after="0"/>
      </w:pPr>
    </w:p>
    <w:p>
      <w:pPr>
        <w:spacing w:after="0"/>
      </w:pPr>
      <w:r>
        <w:rPr>
          <w:rFonts w:ascii="Arial" w:hAnsi="Arial"/>
          <w:color w:val="5D7284"/>
          <w:sz w:val="22"/>
        </w:rPr>
        <w:t>56:29</w:t>
      </w:r>
    </w:p>
    <w:p>
      <w:pPr>
        <w:spacing w:after="0"/>
      </w:pPr>
      <w:r>
        <w:rPr>
          <w:rFonts w:ascii="Arial" w:hAnsi="Arial"/>
          <w:sz w:val="22"/>
        </w:rPr>
        <w:t>rambling,</w:t>
      </w:r>
    </w:p>
    <w:p>
      <w:pPr>
        <w:spacing w:after="0"/>
      </w:pPr>
    </w:p>
    <w:p>
      <w:pPr>
        <w:spacing w:after="0"/>
      </w:pPr>
      <w:r>
        <w:rPr>
          <w:rFonts w:ascii="Arial" w:hAnsi="Arial"/>
          <w:color w:val="5D7284"/>
          <w:sz w:val="22"/>
        </w:rPr>
        <w:t>56:30</w:t>
      </w:r>
    </w:p>
    <w:p>
      <w:pPr>
        <w:spacing w:after="0"/>
      </w:pPr>
      <w:r>
        <w:rPr>
          <w:rFonts w:ascii="Arial" w:hAnsi="Arial"/>
          <w:sz w:val="22"/>
        </w:rPr>
        <w:t>but the fake death certificate. You haven't talked to why it's great. You'd want it.</w:t>
      </w:r>
    </w:p>
    <w:p>
      <w:pPr>
        <w:spacing w:after="0"/>
      </w:pPr>
    </w:p>
    <w:p>
      <w:pPr>
        <w:spacing w:after="0"/>
      </w:pPr>
      <w:r>
        <w:rPr>
          <w:rFonts w:ascii="Arial" w:hAnsi="Arial"/>
          <w:color w:val="5D7284"/>
          <w:sz w:val="22"/>
        </w:rPr>
        <w:t>56:35</w:t>
      </w:r>
    </w:p>
    <w:p>
      <w:pPr>
        <w:spacing w:after="0"/>
      </w:pPr>
      <w:r>
        <w:rPr>
          <w:rFonts w:ascii="Arial" w:hAnsi="Arial"/>
          <w:sz w:val="22"/>
        </w:rPr>
        <w:t>Okay. Now also.</w:t>
      </w:r>
    </w:p>
    <w:p>
      <w:pPr>
        <w:spacing w:after="0"/>
      </w:pPr>
    </w:p>
    <w:p>
      <w:pPr>
        <w:spacing w:after="0"/>
      </w:pPr>
      <w:r>
        <w:rPr>
          <w:rFonts w:ascii="Arial" w:hAnsi="Arial"/>
          <w:color w:val="5D7284"/>
          <w:sz w:val="22"/>
        </w:rPr>
        <w:t>56:39</w:t>
      </w:r>
    </w:p>
    <w:p>
      <w:pPr>
        <w:spacing w:after="0"/>
      </w:pPr>
      <w:r>
        <w:rPr>
          <w:rFonts w:ascii="Arial" w:hAnsi="Arial"/>
          <w:sz w:val="22"/>
        </w:rPr>
        <w:t>We've talked a little bit about inmate I don't know if you want to go here. But Joe had he lost his career.</w:t>
      </w:r>
    </w:p>
    <w:p>
      <w:pPr>
        <w:spacing w:after="0"/>
      </w:pPr>
    </w:p>
    <w:p>
      <w:pPr>
        <w:spacing w:after="0"/>
      </w:pPr>
      <w:r>
        <w:rPr>
          <w:rFonts w:ascii="Arial" w:hAnsi="Arial"/>
          <w:color w:val="5D7284"/>
          <w:sz w:val="22"/>
        </w:rPr>
        <w:t>56:47</w:t>
      </w:r>
    </w:p>
    <w:p>
      <w:pPr>
        <w:spacing w:after="0"/>
      </w:pPr>
      <w:r>
        <w:rPr>
          <w:rFonts w:ascii="Arial" w:hAnsi="Arial"/>
          <w:sz w:val="22"/>
        </w:rPr>
        <w:t>Yeah, what was the</w:t>
      </w:r>
    </w:p>
    <w:p>
      <w:pPr>
        <w:spacing w:after="0"/>
      </w:pPr>
    </w:p>
    <w:p>
      <w:pPr>
        <w:spacing w:after="0"/>
      </w:pPr>
      <w:r>
        <w:rPr>
          <w:rFonts w:ascii="Arial" w:hAnsi="Arial"/>
          <w:color w:val="5D7284"/>
          <w:sz w:val="22"/>
        </w:rPr>
        <w:t>56:52</w:t>
      </w:r>
    </w:p>
    <w:p>
      <w:pPr>
        <w:spacing w:after="0"/>
      </w:pPr>
      <w:r>
        <w:rPr>
          <w:rFonts w:ascii="Arial" w:hAnsi="Arial"/>
          <w:sz w:val="22"/>
        </w:rPr>
        <w:t>Why do they even care?</w:t>
      </w:r>
    </w:p>
    <w:p>
      <w:pPr>
        <w:spacing w:after="0"/>
      </w:pPr>
    </w:p>
    <w:p>
      <w:pPr>
        <w:spacing w:after="0"/>
      </w:pPr>
      <w:r>
        <w:rPr>
          <w:rFonts w:ascii="Arial" w:hAnsi="Arial"/>
          <w:color w:val="5D7284"/>
          <w:sz w:val="22"/>
        </w:rPr>
        <w:t>56:53</w:t>
      </w:r>
    </w:p>
    <w:p>
      <w:pPr>
        <w:spacing w:after="0"/>
      </w:pPr>
      <w:r>
        <w:rPr>
          <w:rFonts w:ascii="Arial" w:hAnsi="Arial"/>
          <w:sz w:val="22"/>
        </w:rPr>
        <w:t>Right. I had</w:t>
      </w:r>
    </w:p>
    <w:p>
      <w:pPr>
        <w:spacing w:after="0"/>
      </w:pPr>
    </w:p>
    <w:p>
      <w:pPr>
        <w:spacing w:after="0"/>
      </w:pPr>
      <w:r>
        <w:rPr>
          <w:rFonts w:ascii="Arial" w:hAnsi="Arial"/>
          <w:color w:val="5D7284"/>
          <w:sz w:val="22"/>
        </w:rPr>
        <w:t>56:57</w:t>
      </w:r>
    </w:p>
    <w:p>
      <w:pPr>
        <w:spacing w:after="0"/>
      </w:pPr>
      <w:r>
        <w:rPr>
          <w:rFonts w:ascii="Arial" w:hAnsi="Arial"/>
          <w:sz w:val="22"/>
        </w:rPr>
        <w:t>reservations about</w:t>
      </w:r>
    </w:p>
    <w:p>
      <w:pPr>
        <w:spacing w:after="0"/>
      </w:pPr>
    </w:p>
    <w:p>
      <w:pPr>
        <w:spacing w:after="0"/>
      </w:pPr>
      <w:r>
        <w:rPr>
          <w:rFonts w:ascii="Arial" w:hAnsi="Arial"/>
          <w:color w:val="5D7284"/>
          <w:sz w:val="22"/>
        </w:rPr>
        <w:t>57:02</w:t>
      </w:r>
    </w:p>
    <w:p>
      <w:pPr>
        <w:spacing w:after="0"/>
      </w:pPr>
      <w:r>
        <w:rPr>
          <w:rFonts w:ascii="Arial" w:hAnsi="Arial"/>
          <w:sz w:val="22"/>
        </w:rPr>
        <w:t>him and his wanting to come to Georgia. And so in my mind, I mean, they were still watching me. They were waiting for me to dig up the money. Go get the money go meet with wallets. I mean, they really thought give her some space. Now letter thing that Yeah, things have,</w:t>
      </w:r>
    </w:p>
    <w:p>
      <w:pPr>
        <w:spacing w:after="0"/>
      </w:pPr>
    </w:p>
    <w:p>
      <w:pPr>
        <w:spacing w:after="0"/>
      </w:pPr>
      <w:r>
        <w:rPr>
          <w:rFonts w:ascii="Arial" w:hAnsi="Arial"/>
          <w:color w:val="5D7284"/>
          <w:sz w:val="22"/>
        </w:rPr>
        <w:t>57:28</w:t>
      </w:r>
    </w:p>
    <w:p>
      <w:pPr>
        <w:spacing w:after="0"/>
      </w:pPr>
      <w:r>
        <w:rPr>
          <w:rFonts w:ascii="Arial" w:hAnsi="Arial"/>
          <w:sz w:val="22"/>
        </w:rPr>
        <w:t>you know, done testified and</w:t>
      </w:r>
    </w:p>
    <w:p>
      <w:pPr>
        <w:spacing w:after="0"/>
      </w:pPr>
    </w:p>
    <w:p>
      <w:pPr>
        <w:spacing w:after="0"/>
      </w:pPr>
      <w:r>
        <w:rPr>
          <w:rFonts w:ascii="Arial" w:hAnsi="Arial"/>
          <w:color w:val="5D7284"/>
          <w:sz w:val="22"/>
        </w:rPr>
        <w:t>57:32</w:t>
      </w:r>
    </w:p>
    <w:p>
      <w:pPr>
        <w:spacing w:after="0"/>
      </w:pPr>
      <w:r>
        <w:rPr>
          <w:rFonts w:ascii="Arial" w:hAnsi="Arial"/>
          <w:sz w:val="22"/>
        </w:rPr>
        <w:t>when he came around, I thought they sandtown To be honest, too, because they knew we were friends about the Santa him. I mean, I didn't truly believe it was altruistic, or you know, in other words, I still had that reservation because I knew what they were willing to do before. So why not send Joe down. Pretend like he doesn't work for him undercover agent, perfect for the job.</w:t>
      </w:r>
    </w:p>
    <w:p>
      <w:pPr>
        <w:spacing w:after="0"/>
      </w:pPr>
    </w:p>
    <w:p>
      <w:pPr>
        <w:spacing w:after="0"/>
      </w:pPr>
      <w:r>
        <w:rPr>
          <w:rFonts w:ascii="Arial" w:hAnsi="Arial"/>
          <w:color w:val="5D7284"/>
          <w:sz w:val="22"/>
        </w:rPr>
        <w:t>58:06</w:t>
      </w:r>
    </w:p>
    <w:p>
      <w:pPr>
        <w:spacing w:after="0"/>
      </w:pPr>
      <w:r>
        <w:rPr>
          <w:rFonts w:ascii="Arial" w:hAnsi="Arial"/>
          <w:sz w:val="22"/>
        </w:rPr>
        <w:t>But then the other part of me went well.</w:t>
      </w:r>
    </w:p>
    <w:p>
      <w:pPr>
        <w:spacing w:after="0"/>
      </w:pPr>
    </w:p>
    <w:p>
      <w:pPr>
        <w:spacing w:after="0"/>
      </w:pPr>
      <w:r>
        <w:rPr>
          <w:rFonts w:ascii="Arial" w:hAnsi="Arial"/>
          <w:color w:val="5D7284"/>
          <w:sz w:val="22"/>
        </w:rPr>
        <w:t>58:10</w:t>
      </w:r>
    </w:p>
    <w:p>
      <w:pPr>
        <w:spacing w:after="0"/>
      </w:pPr>
      <w:r>
        <w:rPr>
          <w:rFonts w:ascii="Arial" w:hAnsi="Arial"/>
          <w:sz w:val="22"/>
        </w:rPr>
        <w:t>He shared things and done things that</w:t>
      </w:r>
    </w:p>
    <w:p>
      <w:pPr>
        <w:spacing w:after="0"/>
      </w:pPr>
    </w:p>
    <w:p>
      <w:pPr>
        <w:spacing w:after="0"/>
      </w:pPr>
      <w:r>
        <w:rPr>
          <w:rFonts w:ascii="Arial" w:hAnsi="Arial"/>
          <w:color w:val="5D7284"/>
          <w:sz w:val="22"/>
        </w:rPr>
        <w:t>58:14</w:t>
      </w:r>
    </w:p>
    <w:p>
      <w:pPr>
        <w:spacing w:after="0"/>
      </w:pPr>
      <w:r>
        <w:rPr>
          <w:rFonts w:ascii="Arial" w:hAnsi="Arial"/>
          <w:sz w:val="22"/>
        </w:rPr>
        <w:t>were very much fan club for Olga. Right.</w:t>
      </w:r>
    </w:p>
    <w:p>
      <w:pPr>
        <w:spacing w:after="0"/>
      </w:pPr>
    </w:p>
    <w:p>
      <w:pPr>
        <w:spacing w:after="0"/>
      </w:pPr>
      <w:r>
        <w:rPr>
          <w:rFonts w:ascii="Arial" w:hAnsi="Arial"/>
          <w:color w:val="5D7284"/>
          <w:sz w:val="22"/>
        </w:rPr>
        <w:t>58:24</w:t>
      </w:r>
    </w:p>
    <w:p>
      <w:pPr>
        <w:spacing w:after="0"/>
      </w:pPr>
      <w:r>
        <w:rPr>
          <w:rFonts w:ascii="Arial" w:hAnsi="Arial"/>
          <w:sz w:val="22"/>
        </w:rPr>
        <w:t>So it was hard to hard to be comfortable with him. And I think that factored into the relationship. And finally, you kind of were like, I don't believe you. Ah, yeah, I doubt. And even even at the end, I still question it. for different reasons. He'd come and go, and</w:t>
      </w:r>
    </w:p>
    <w:p>
      <w:pPr>
        <w:spacing w:after="0"/>
      </w:pPr>
    </w:p>
    <w:p>
      <w:pPr>
        <w:spacing w:after="0"/>
      </w:pPr>
      <w:r>
        <w:rPr>
          <w:rFonts w:ascii="Arial" w:hAnsi="Arial"/>
          <w:color w:val="5D7284"/>
          <w:sz w:val="22"/>
        </w:rPr>
        <w:t>58:52</w:t>
      </w:r>
    </w:p>
    <w:p>
      <w:pPr>
        <w:spacing w:after="0"/>
      </w:pPr>
      <w:r>
        <w:rPr>
          <w:rFonts w:ascii="Arial" w:hAnsi="Arial"/>
          <w:sz w:val="22"/>
        </w:rPr>
        <w:t>it's just something off.</w:t>
      </w:r>
    </w:p>
    <w:p>
      <w:pPr>
        <w:spacing w:after="0"/>
      </w:pPr>
    </w:p>
    <w:p>
      <w:pPr>
        <w:spacing w:after="0"/>
      </w:pPr>
      <w:r>
        <w:rPr>
          <w:rFonts w:ascii="Arial" w:hAnsi="Arial"/>
          <w:color w:val="5D7284"/>
          <w:sz w:val="22"/>
        </w:rPr>
        <w:t>58:56</w:t>
      </w:r>
    </w:p>
    <w:p>
      <w:pPr>
        <w:spacing w:after="0"/>
      </w:pPr>
      <w:r>
        <w:rPr>
          <w:rFonts w:ascii="Arial" w:hAnsi="Arial"/>
          <w:sz w:val="22"/>
        </w:rPr>
        <w:t>But now years later, I think he was genuine. Thank you, man any harm. But now was it gonna be with him? No. Does it tell him that? Yes. Do you listen? No. And so finally I got so mad. I made him go away. Like, leave me alone. Okay, now we're never gonna be a boyfriend girlfriend. That's never gonna happen. Never was never will. But he said, Oh, no, no, that doesn't matter. I just, you know more about you. I care about you. I don't want you to be alone.</w:t>
      </w:r>
    </w:p>
    <w:p>
      <w:pPr>
        <w:spacing w:after="0"/>
      </w:pPr>
    </w:p>
    <w:p>
      <w:pPr>
        <w:spacing w:after="0"/>
      </w:pPr>
      <w:r>
        <w:rPr>
          <w:rFonts w:ascii="Arial" w:hAnsi="Arial"/>
          <w:color w:val="5D7284"/>
          <w:sz w:val="22"/>
        </w:rPr>
        <w:t>59:42</w:t>
      </w:r>
    </w:p>
    <w:p>
      <w:pPr>
        <w:spacing w:after="0"/>
      </w:pPr>
      <w:r>
        <w:rPr>
          <w:rFonts w:ascii="Arial" w:hAnsi="Arial"/>
          <w:sz w:val="22"/>
        </w:rPr>
        <w:t>And then he quit his job and I'm like, Are you Are you serious? Like you just threw away this career, you know mean, to be an undercover guy like he was in the head Ah, May. Why are you doing? I mean, it kind of really made me annoyed. I don't want that responsibility.</w:t>
      </w:r>
    </w:p>
    <w:p>
      <w:pPr>
        <w:spacing w:after="0"/>
      </w:pPr>
    </w:p>
    <w:p>
      <w:pPr>
        <w:spacing w:after="0"/>
      </w:pPr>
      <w:r>
        <w:rPr>
          <w:rFonts w:ascii="Arial" w:hAnsi="Arial"/>
          <w:color w:val="5D7284"/>
          <w:sz w:val="22"/>
        </w:rPr>
        <w:t>1:00:10</w:t>
      </w:r>
    </w:p>
    <w:p>
      <w:pPr>
        <w:spacing w:after="0"/>
      </w:pPr>
      <w:r>
        <w:rPr>
          <w:rFonts w:ascii="Arial" w:hAnsi="Arial"/>
          <w:sz w:val="22"/>
        </w:rPr>
        <w:t>And I kept telling them</w:t>
      </w:r>
    </w:p>
    <w:p>
      <w:pPr>
        <w:spacing w:after="0"/>
      </w:pPr>
    </w:p>
    <w:p>
      <w:pPr>
        <w:spacing w:after="0"/>
      </w:pPr>
      <w:r>
        <w:rPr>
          <w:rFonts w:ascii="Arial" w:hAnsi="Arial"/>
          <w:color w:val="5D7284"/>
          <w:sz w:val="22"/>
        </w:rPr>
        <w:t>1:00:14</w:t>
      </w:r>
    </w:p>
    <w:p>
      <w:pPr>
        <w:spacing w:after="0"/>
      </w:pPr>
      <w:r>
        <w:rPr>
          <w:rFonts w:ascii="Arial" w:hAnsi="Arial"/>
          <w:sz w:val="22"/>
        </w:rPr>
        <w:t>Yeah.</w:t>
      </w:r>
    </w:p>
    <w:p>
      <w:pPr>
        <w:spacing w:after="0"/>
      </w:pPr>
    </w:p>
    <w:p>
      <w:pPr>
        <w:spacing w:after="0"/>
      </w:pPr>
      <w:r>
        <w:rPr>
          <w:rFonts w:ascii="Arial" w:hAnsi="Arial"/>
          <w:color w:val="5D7284"/>
          <w:sz w:val="22"/>
        </w:rPr>
        <w:t>1:00:18</w:t>
      </w:r>
    </w:p>
    <w:p>
      <w:pPr>
        <w:spacing w:after="0"/>
      </w:pPr>
      <w:r>
        <w:rPr>
          <w:rFonts w:ascii="Arial" w:hAnsi="Arial"/>
          <w:sz w:val="22"/>
        </w:rPr>
        <w:t>Did you love you? Oh, yeah. And he still he'll say it now. Also on the phone. I still love you. He said last week, I still loves me. And he, he always say at night, I knew he</w:t>
      </w:r>
    </w:p>
    <w:p>
      <w:pPr>
        <w:spacing w:after="0"/>
      </w:pPr>
    </w:p>
    <w:p>
      <w:pPr>
        <w:spacing w:after="0"/>
      </w:pPr>
      <w:r>
        <w:rPr>
          <w:rFonts w:ascii="Arial" w:hAnsi="Arial"/>
          <w:color w:val="5D7284"/>
          <w:sz w:val="22"/>
        </w:rPr>
        <w:t>1:00:36</w:t>
      </w:r>
    </w:p>
    <w:p>
      <w:pPr>
        <w:spacing w:after="0"/>
      </w:pPr>
      <w:r>
        <w:rPr>
          <w:rFonts w:ascii="Arial" w:hAnsi="Arial"/>
          <w:sz w:val="22"/>
        </w:rPr>
        <w:t>was the kind of thing where you know</w:t>
      </w:r>
    </w:p>
    <w:p>
      <w:pPr>
        <w:spacing w:after="0"/>
      </w:pPr>
    </w:p>
    <w:p>
      <w:pPr>
        <w:spacing w:after="0"/>
      </w:pPr>
      <w:r>
        <w:rPr>
          <w:rFonts w:ascii="Arial" w:hAnsi="Arial"/>
          <w:color w:val="5D7284"/>
          <w:sz w:val="22"/>
        </w:rPr>
        <w:t>1:00:41</w:t>
      </w:r>
    </w:p>
    <w:p>
      <w:pPr>
        <w:spacing w:after="0"/>
      </w:pPr>
      <w:r>
        <w:rPr>
          <w:rFonts w:ascii="Arial" w:hAnsi="Arial"/>
          <w:sz w:val="22"/>
        </w:rPr>
        <w:t>that no matter what you said, I screamed bloody murder at him. I mean, I just went off on him. Because it just wouldn't listen to me. It was frustrating to feel,</w:t>
      </w:r>
    </w:p>
    <w:p>
      <w:pPr>
        <w:spacing w:after="0"/>
      </w:pPr>
    </w:p>
    <w:p>
      <w:pPr>
        <w:spacing w:after="0"/>
      </w:pPr>
      <w:r>
        <w:rPr>
          <w:rFonts w:ascii="Arial" w:hAnsi="Arial"/>
          <w:color w:val="5D7284"/>
          <w:sz w:val="22"/>
        </w:rPr>
        <w:t>1:00:53</w:t>
      </w:r>
    </w:p>
    <w:p>
      <w:pPr>
        <w:spacing w:after="0"/>
      </w:pPr>
      <w:r>
        <w:rPr>
          <w:rFonts w:ascii="Arial" w:hAnsi="Arial"/>
          <w:sz w:val="22"/>
        </w:rPr>
        <w:t>you know, coddled and</w:t>
      </w:r>
    </w:p>
    <w:p>
      <w:pPr>
        <w:spacing w:after="0"/>
      </w:pPr>
    </w:p>
    <w:p>
      <w:pPr>
        <w:spacing w:after="0"/>
      </w:pPr>
      <w:r>
        <w:rPr>
          <w:rFonts w:ascii="Arial" w:hAnsi="Arial"/>
          <w:color w:val="5D7284"/>
          <w:sz w:val="22"/>
        </w:rPr>
        <w:t>1:00:58</w:t>
      </w:r>
    </w:p>
    <w:p>
      <w:pPr>
        <w:spacing w:after="0"/>
      </w:pPr>
      <w:r>
        <w:rPr>
          <w:rFonts w:ascii="Arial" w:hAnsi="Arial"/>
          <w:sz w:val="22"/>
        </w:rPr>
        <w:t>uncertain about his motives and not listening to me. And so I just blew up a couple times made him go, go away, go away. Go home. You know, even if you're not a state police, I don't care.</w:t>
      </w:r>
    </w:p>
    <w:p>
      <w:pPr>
        <w:spacing w:after="0"/>
      </w:pPr>
    </w:p>
    <w:p>
      <w:pPr>
        <w:spacing w:after="0"/>
      </w:pPr>
      <w:r>
        <w:rPr>
          <w:rFonts w:ascii="Arial" w:hAnsi="Arial"/>
          <w:color w:val="5D7284"/>
          <w:sz w:val="22"/>
        </w:rPr>
        <w:t>1:01:17</w:t>
      </w:r>
    </w:p>
    <w:p>
      <w:pPr>
        <w:spacing w:after="0"/>
      </w:pPr>
      <w:r>
        <w:rPr>
          <w:rFonts w:ascii="Arial" w:hAnsi="Arial"/>
          <w:sz w:val="22"/>
        </w:rPr>
        <w:t>But</w:t>
      </w:r>
    </w:p>
    <w:p>
      <w:pPr>
        <w:spacing w:after="0"/>
      </w:pPr>
    </w:p>
    <w:p>
      <w:pPr>
        <w:spacing w:after="0"/>
      </w:pPr>
      <w:r>
        <w:rPr>
          <w:rFonts w:ascii="Arial" w:hAnsi="Arial"/>
          <w:color w:val="5D7284"/>
          <w:sz w:val="22"/>
        </w:rPr>
        <w:t>1:01:19</w:t>
      </w:r>
    </w:p>
    <w:p>
      <w:pPr>
        <w:spacing w:after="0"/>
      </w:pPr>
      <w:r>
        <w:rPr>
          <w:rFonts w:ascii="Arial" w:hAnsi="Arial"/>
          <w:sz w:val="22"/>
        </w:rPr>
        <w:t>many times, you brought the state police car down Eric's tamma. And I always wondered to this day, was it Joe, that maintain a policeman, because Tana would love to go in his unmarked car and put the blue light on the top? You know, and Joe was so accommodating, it was a sweet guy, just the sweet man. And, you know, Hey, take the kids out, give him a spam, give them a thrill. And I remember, at one point I, I went to Virginia with him in the unmarked car. We got pulled over by another state trooper.</w:t>
      </w:r>
    </w:p>
    <w:p>
      <w:pPr>
        <w:spacing w:after="0"/>
      </w:pPr>
    </w:p>
    <w:p>
      <w:pPr>
        <w:spacing w:after="0"/>
      </w:pPr>
      <w:r>
        <w:rPr>
          <w:rFonts w:ascii="Arial" w:hAnsi="Arial"/>
          <w:color w:val="5D7284"/>
          <w:sz w:val="22"/>
        </w:rPr>
        <w:t>1:02:04</w:t>
      </w:r>
    </w:p>
    <w:p>
      <w:pPr>
        <w:spacing w:after="0"/>
      </w:pPr>
      <w:r>
        <w:rPr>
          <w:rFonts w:ascii="Arial" w:hAnsi="Arial"/>
          <w:sz w:val="22"/>
        </w:rPr>
        <w:t>And</w:t>
      </w:r>
    </w:p>
    <w:p>
      <w:pPr>
        <w:spacing w:after="0"/>
      </w:pPr>
    </w:p>
    <w:p>
      <w:pPr>
        <w:spacing w:after="0"/>
      </w:pPr>
      <w:r>
        <w:rPr>
          <w:rFonts w:ascii="Arial" w:hAnsi="Arial"/>
          <w:color w:val="5D7284"/>
          <w:sz w:val="22"/>
        </w:rPr>
        <w:t>1:02:07</w:t>
      </w:r>
    </w:p>
    <w:p>
      <w:pPr>
        <w:spacing w:after="0"/>
      </w:pPr>
      <w:r>
        <w:rPr>
          <w:rFonts w:ascii="Arial" w:hAnsi="Arial"/>
          <w:sz w:val="22"/>
        </w:rPr>
        <w:t>I thought it was really kind of weird, because, you know, jug gone out his badge. And, you know, clearly, you know, he was who he was, but the trooper was being nice. And I don't know what that was all about, but just weird things. But in the early days, he slammed the state police car, and I don't remember how long before he put the official quit notice. There are in place, but why would the state police just keep letting him come to Georgia? With your patrol car? And I guess that made me a concern. rightfully so. Yeah. I mean, what do you like your lead undercover agent just go on holiday and like</w:t>
      </w:r>
    </w:p>
    <w:p>
      <w:pPr>
        <w:spacing w:after="0"/>
      </w:pPr>
    </w:p>
    <w:p>
      <w:pPr>
        <w:spacing w:after="0"/>
      </w:pPr>
      <w:r>
        <w:rPr>
          <w:rFonts w:ascii="Arial" w:hAnsi="Arial"/>
          <w:color w:val="5D7284"/>
          <w:sz w:val="22"/>
        </w:rPr>
        <w:t>1:02:57</w:t>
      </w:r>
    </w:p>
    <w:p>
      <w:pPr>
        <w:spacing w:after="0"/>
      </w:pPr>
      <w:r>
        <w:rPr>
          <w:rFonts w:ascii="Arial" w:hAnsi="Arial"/>
          <w:sz w:val="22"/>
        </w:rPr>
        <w:t>your state police car?</w:t>
      </w:r>
    </w:p>
    <w:p>
      <w:pPr>
        <w:spacing w:after="0"/>
      </w:pPr>
    </w:p>
    <w:p>
      <w:pPr>
        <w:spacing w:after="0"/>
      </w:pPr>
      <w:r>
        <w:rPr>
          <w:rFonts w:ascii="Arial" w:hAnsi="Arial"/>
          <w:color w:val="5D7284"/>
          <w:sz w:val="22"/>
        </w:rPr>
        <w:t>1:02:59</w:t>
      </w:r>
    </w:p>
    <w:p>
      <w:pPr>
        <w:spacing w:after="0"/>
      </w:pPr>
      <w:r>
        <w:rPr>
          <w:rFonts w:ascii="Arial" w:hAnsi="Arial"/>
          <w:sz w:val="22"/>
        </w:rPr>
        <w:t>out on state property, or doing that? So yeah, it was a bit confusing. But he's a good guy. humble, sweet. Hot Springs, Virginia, close to Fairfax. He's more and he joked with me on the phone. And he said older. He said, You know, I had to come over there because I was assigned to you. But those people over there. I mean, they're there. It's like a whole nother world like they are laws of their own. And see was a DC kind of guy. He was educated, I think is education's like in chemistry and architecture and just weird crap. smart man. But so he's going he had a very hard time playing with the County Sheriff and, you know, their BB eye or whatever.</w:t>
      </w:r>
    </w:p>
    <w:p>
      <w:pPr>
        <w:spacing w:after="0"/>
      </w:pPr>
    </w:p>
    <w:p>
      <w:pPr>
        <w:spacing w:after="0"/>
      </w:pPr>
      <w:r>
        <w:rPr>
          <w:rFonts w:ascii="Arial" w:hAnsi="Arial"/>
          <w:color w:val="5D7284"/>
          <w:sz w:val="22"/>
        </w:rPr>
        <w:t>1:03:59</w:t>
      </w:r>
    </w:p>
    <w:p>
      <w:pPr>
        <w:spacing w:after="0"/>
      </w:pPr>
      <w:r>
        <w:rPr>
          <w:rFonts w:ascii="Arial" w:hAnsi="Arial"/>
          <w:sz w:val="22"/>
        </w:rPr>
        <w:t>Because he wasn't used to</w:t>
      </w:r>
    </w:p>
    <w:p>
      <w:pPr>
        <w:spacing w:after="0"/>
      </w:pPr>
    </w:p>
    <w:p>
      <w:pPr>
        <w:spacing w:after="0"/>
      </w:pPr>
      <w:r>
        <w:rPr>
          <w:rFonts w:ascii="Arial" w:hAnsi="Arial"/>
          <w:color w:val="5D7284"/>
          <w:sz w:val="22"/>
        </w:rPr>
        <w:t>1:04:03</w:t>
      </w:r>
    </w:p>
    <w:p>
      <w:pPr>
        <w:spacing w:after="0"/>
      </w:pPr>
      <w:r>
        <w:rPr>
          <w:rFonts w:ascii="Arial" w:hAnsi="Arial"/>
          <w:sz w:val="22"/>
        </w:rPr>
        <w:t>conducting business that way. So that's his side of the story. You're welcome to talk to him. I'll talk to him first say that he will talk to you. Because he will be very careful not to piss me off.</w:t>
      </w:r>
    </w:p>
    <w:p>
      <w:pPr>
        <w:spacing w:after="0"/>
      </w:pPr>
    </w:p>
    <w:p>
      <w:pPr>
        <w:spacing w:after="0"/>
      </w:pPr>
      <w:r>
        <w:rPr>
          <w:rFonts w:ascii="Arial" w:hAnsi="Arial"/>
          <w:color w:val="5D7284"/>
          <w:sz w:val="22"/>
        </w:rPr>
        <w:t>1:04:24</w:t>
      </w:r>
    </w:p>
    <w:p>
      <w:pPr>
        <w:spacing w:after="0"/>
      </w:pPr>
      <w:r>
        <w:rPr>
          <w:rFonts w:ascii="Arial" w:hAnsi="Arial"/>
          <w:sz w:val="22"/>
        </w:rPr>
        <w:t>behind. Okay, yeah, I'm leaning all kinds of bad posture. My mouth is drying. I want to get lip gloss. Sometimes. lip gloss on it doesn't feel it's like I can move my ears. Your mouth gets so dry. It dries out. Yeah. I need to bring my lip gloss out here. Just let me I know I feel so bad. I promise I'll hurry up and you can hurry up and get over this perfectly.</w:t>
      </w:r>
    </w:p>
    <w:p>
      <w:pPr>
        <w:spacing w:after="0"/>
      </w:pPr>
    </w:p>
    <w:p>
      <w:pPr>
        <w:spacing w:after="0"/>
      </w:pPr>
      <w:r>
        <w:rPr>
          <w:rFonts w:ascii="Arial" w:hAnsi="Arial"/>
          <w:color w:val="5D7284"/>
          <w:sz w:val="22"/>
        </w:rPr>
        <w:t>1:05:01</w:t>
      </w:r>
    </w:p>
    <w:p>
      <w:pPr>
        <w:spacing w:after="0"/>
      </w:pPr>
      <w:r>
        <w:rPr>
          <w:rFonts w:ascii="Arial" w:hAnsi="Arial"/>
          <w:sz w:val="22"/>
        </w:rPr>
        <w:t>Nope, that's great, right?</w:t>
      </w:r>
    </w:p>
    <w:p>
      <w:pPr>
        <w:spacing w:after="0"/>
      </w:pPr>
    </w:p>
    <w:p>
      <w:pPr>
        <w:spacing w:after="0"/>
      </w:pPr>
      <w:r>
        <w:rPr>
          <w:rFonts w:ascii="Arial" w:hAnsi="Arial"/>
          <w:color w:val="5D7284"/>
          <w:sz w:val="22"/>
        </w:rPr>
        <w:t>1:05:03</w:t>
      </w:r>
    </w:p>
    <w:p>
      <w:pPr>
        <w:spacing w:after="0"/>
      </w:pPr>
      <w:r>
        <w:rPr>
          <w:rFonts w:ascii="Arial" w:hAnsi="Arial"/>
          <w:sz w:val="22"/>
        </w:rPr>
        <w:t>Well, Carl McAfee felt like it was super important, based on what he could tell. And I think he knew how bad things were gonna get long before the other lawyers are long before me. He, I guess with his experience, that's why you have these guys. He could tell from the prosecutor's office, that this was a mission. And I was the target</w:t>
      </w:r>
    </w:p>
    <w:p>
      <w:pPr>
        <w:spacing w:after="0"/>
      </w:pPr>
    </w:p>
    <w:p>
      <w:pPr>
        <w:spacing w:after="0"/>
      </w:pPr>
      <w:r>
        <w:rPr>
          <w:rFonts w:ascii="Arial" w:hAnsi="Arial"/>
          <w:color w:val="5D7284"/>
          <w:sz w:val="22"/>
        </w:rPr>
        <w:t>1:05:34</w:t>
      </w:r>
    </w:p>
    <w:p>
      <w:pPr>
        <w:spacing w:after="0"/>
      </w:pPr>
      <w:r>
        <w:rPr>
          <w:rFonts w:ascii="Arial" w:hAnsi="Arial"/>
          <w:sz w:val="22"/>
        </w:rPr>
        <w:t>that we're operating just here is so weird.</w:t>
      </w:r>
    </w:p>
    <w:p>
      <w:pPr>
        <w:spacing w:after="0"/>
      </w:pPr>
    </w:p>
    <w:p>
      <w:pPr>
        <w:spacing w:after="0"/>
      </w:pPr>
      <w:r>
        <w:rPr>
          <w:rFonts w:ascii="Arial" w:hAnsi="Arial"/>
          <w:color w:val="5D7284"/>
          <w:sz w:val="22"/>
        </w:rPr>
        <w:t>1:05:37</w:t>
      </w:r>
    </w:p>
    <w:p>
      <w:pPr>
        <w:spacing w:after="0"/>
      </w:pPr>
      <w:r>
        <w:rPr>
          <w:rFonts w:ascii="Arial" w:hAnsi="Arial"/>
          <w:sz w:val="22"/>
        </w:rPr>
        <w:t>I'm sorry.</w:t>
      </w:r>
    </w:p>
    <w:p>
      <w:pPr>
        <w:spacing w:after="0"/>
      </w:pPr>
    </w:p>
    <w:p>
      <w:pPr>
        <w:spacing w:after="0"/>
      </w:pPr>
      <w:r>
        <w:rPr>
          <w:rFonts w:ascii="Arial" w:hAnsi="Arial"/>
          <w:color w:val="5D7284"/>
          <w:sz w:val="22"/>
        </w:rPr>
        <w:t>1:05:40</w:t>
      </w:r>
    </w:p>
    <w:p>
      <w:pPr>
        <w:spacing w:after="0"/>
      </w:pPr>
      <w:r>
        <w:rPr>
          <w:rFonts w:ascii="Arial" w:hAnsi="Arial"/>
          <w:sz w:val="22"/>
        </w:rPr>
        <w:t>But what about sucking on messes? Not good luck. All right. Hopefully nobody will see any of this wants you to throw like most of this in the garbage. Which won't be perfect. But you car wreck, you said</w:t>
      </w:r>
    </w:p>
    <w:p>
      <w:pPr>
        <w:spacing w:after="0"/>
      </w:pPr>
    </w:p>
    <w:p>
      <w:pPr>
        <w:spacing w:after="0"/>
      </w:pPr>
      <w:r>
        <w:rPr>
          <w:rFonts w:ascii="Arial" w:hAnsi="Arial"/>
          <w:color w:val="5D7284"/>
          <w:sz w:val="22"/>
        </w:rPr>
        <w:t>1:05:57</w:t>
      </w:r>
    </w:p>
    <w:p>
      <w:pPr>
        <w:spacing w:after="0"/>
      </w:pPr>
      <w:r>
        <w:rPr>
          <w:rFonts w:ascii="Arial" w:hAnsi="Arial"/>
          <w:sz w:val="22"/>
        </w:rPr>
        <w:t>there was a mission?</w:t>
      </w:r>
    </w:p>
    <w:p>
      <w:pPr>
        <w:spacing w:after="0"/>
      </w:pPr>
    </w:p>
    <w:p>
      <w:pPr>
        <w:spacing w:after="0"/>
      </w:pPr>
      <w:r>
        <w:rPr>
          <w:rFonts w:ascii="Arial" w:hAnsi="Arial"/>
          <w:color w:val="5D7284"/>
          <w:sz w:val="22"/>
        </w:rPr>
        <w:t>1:05:58</w:t>
      </w:r>
    </w:p>
    <w:p>
      <w:pPr>
        <w:spacing w:after="0"/>
      </w:pPr>
      <w:r>
        <w:rPr>
          <w:rFonts w:ascii="Arial" w:hAnsi="Arial"/>
          <w:sz w:val="22"/>
        </w:rPr>
        <w:t>Yeah, it was a call. Okay. What Carl saw was that that I was truly the target. And it was a mission. He knows the prosecutor's office, he knows the prosecutor, the people. He says everything out and he says to that 100% correct. He was like, Oh, we need to get a death certificate. They're not there. They're going to be all over you. Unless you're saying is dead. Well, where's the desert? Where did he die? We couldn't even come to an agreement on math. And I read in a book where he supposedly knew somebody in Jamaica. No doubt he probably did based on the smuggler. He introduced me to me so weird. I don't have enough trouble. I gotta have lawyers, or drug smugglers, drug users. Max Jenkins. Not not but just not the sharpest knife in the drawer. But anyways, Carl McAfee really was dead on. He was dead on on the exit.</w:t>
      </w:r>
    </w:p>
    <w:p>
      <w:pPr>
        <w:spacing w:after="0"/>
      </w:pPr>
    </w:p>
    <w:p>
      <w:pPr>
        <w:spacing w:after="0"/>
      </w:pPr>
      <w:r>
        <w:rPr>
          <w:rFonts w:ascii="Arial" w:hAnsi="Arial"/>
          <w:color w:val="5D7284"/>
          <w:sz w:val="22"/>
        </w:rPr>
        <w:t>1:07:25</w:t>
      </w:r>
    </w:p>
    <w:p>
      <w:pPr>
        <w:spacing w:after="0"/>
      </w:pPr>
      <w:r>
        <w:rPr>
          <w:rFonts w:ascii="Arial" w:hAnsi="Arial"/>
          <w:sz w:val="22"/>
        </w:rPr>
        <w:t>Should have exited sooner.</w:t>
      </w:r>
    </w:p>
    <w:p>
      <w:pPr>
        <w:spacing w:after="0"/>
      </w:pPr>
    </w:p>
    <w:p>
      <w:pPr>
        <w:spacing w:after="0"/>
      </w:pPr>
      <w:r>
        <w:rPr>
          <w:rFonts w:ascii="Arial" w:hAnsi="Arial"/>
          <w:color w:val="5D7284"/>
          <w:sz w:val="22"/>
        </w:rPr>
        <w:t>1:07:29</w:t>
      </w:r>
    </w:p>
    <w:p>
      <w:pPr>
        <w:spacing w:after="0"/>
      </w:pPr>
      <w:r>
        <w:rPr>
          <w:rFonts w:ascii="Arial" w:hAnsi="Arial"/>
          <w:sz w:val="22"/>
        </w:rPr>
        <w:t>But I don't think he thought they'd come after him to the degree they did. They went after him bad. I mean, they,</w:t>
      </w:r>
    </w:p>
    <w:p>
      <w:pPr>
        <w:spacing w:after="0"/>
      </w:pPr>
    </w:p>
    <w:p>
      <w:pPr>
        <w:spacing w:after="0"/>
      </w:pPr>
      <w:r>
        <w:rPr>
          <w:rFonts w:ascii="Arial" w:hAnsi="Arial"/>
          <w:color w:val="5D7284"/>
          <w:sz w:val="22"/>
        </w:rPr>
        <w:t>1:07:38</w:t>
      </w:r>
    </w:p>
    <w:p>
      <w:pPr>
        <w:spacing w:after="0"/>
      </w:pPr>
      <w:r>
        <w:rPr>
          <w:rFonts w:ascii="Arial" w:hAnsi="Arial"/>
          <w:sz w:val="22"/>
        </w:rPr>
        <w:t>it was his idea to get to go to Jamaica, and get that.</w:t>
      </w:r>
    </w:p>
    <w:p>
      <w:pPr>
        <w:spacing w:after="0"/>
      </w:pPr>
    </w:p>
    <w:p>
      <w:pPr>
        <w:spacing w:after="0"/>
      </w:pPr>
      <w:r>
        <w:rPr>
          <w:rFonts w:ascii="Arial" w:hAnsi="Arial"/>
          <w:color w:val="5D7284"/>
          <w:sz w:val="22"/>
        </w:rPr>
        <w:t>1:07:41</w:t>
      </w:r>
    </w:p>
    <w:p>
      <w:pPr>
        <w:spacing w:after="0"/>
      </w:pPr>
      <w:r>
        <w:rPr>
          <w:rFonts w:ascii="Arial" w:hAnsi="Arial"/>
          <w:sz w:val="22"/>
        </w:rPr>
        <w:t>It was his idea to get a fake death certificate. Where we went to get it was really entirely up to me. I read that in the book and I don't know if that of Carl having a contact in Jamaica. I made contact with Cass I had met him. Just very briefly in Jamaica, we went to Julia's old time to holiday.</w:t>
      </w:r>
    </w:p>
    <w:p>
      <w:pPr>
        <w:spacing w:after="0"/>
      </w:pPr>
    </w:p>
    <w:p>
      <w:pPr>
        <w:spacing w:after="0"/>
      </w:pPr>
      <w:r>
        <w:rPr>
          <w:rFonts w:ascii="Arial" w:hAnsi="Arial"/>
          <w:color w:val="5D7284"/>
          <w:sz w:val="22"/>
        </w:rPr>
        <w:t>1:08:07</w:t>
      </w:r>
    </w:p>
    <w:p>
      <w:pPr>
        <w:spacing w:after="0"/>
      </w:pPr>
      <w:r>
        <w:rPr>
          <w:rFonts w:ascii="Arial" w:hAnsi="Arial"/>
          <w:sz w:val="22"/>
        </w:rPr>
        <w:t>And</w:t>
      </w:r>
    </w:p>
    <w:p>
      <w:pPr>
        <w:spacing w:after="0"/>
      </w:pPr>
    </w:p>
    <w:p>
      <w:pPr>
        <w:spacing w:after="0"/>
      </w:pPr>
      <w:r>
        <w:rPr>
          <w:rFonts w:ascii="Arial" w:hAnsi="Arial"/>
          <w:color w:val="5D7284"/>
          <w:sz w:val="22"/>
        </w:rPr>
        <w:t>1:08:09</w:t>
      </w:r>
    </w:p>
    <w:p>
      <w:pPr>
        <w:spacing w:after="0"/>
      </w:pPr>
      <w:r>
        <w:rPr>
          <w:rFonts w:ascii="Arial" w:hAnsi="Arial"/>
          <w:sz w:val="22"/>
        </w:rPr>
        <w:t>psycho Carl, let me make a phone call. I knew somebody in Jamaica. You know again, say it happened in Jamaica. A little bit easier than saying that happened Bahamas or places close to here. So really kind of need to happen in Billy's or Jamaica or South America, preferably. South America would have been the first pick. Too dangerous. So I talked cast gas because yeah, hey, I can do this. I never heard of $6,000. It was always $10,000. And I think later, they wanted more money. But six was never a number that ever came up. And Cass was just going to get his buddy</w:t>
      </w:r>
    </w:p>
    <w:p>
      <w:pPr>
        <w:spacing w:after="0"/>
      </w:pPr>
    </w:p>
    <w:p>
      <w:pPr>
        <w:spacing w:after="0"/>
      </w:pPr>
      <w:r>
        <w:rPr>
          <w:rFonts w:ascii="Arial" w:hAnsi="Arial"/>
          <w:color w:val="5D7284"/>
          <w:sz w:val="22"/>
        </w:rPr>
        <w:t>1:08:59</w:t>
      </w:r>
    </w:p>
    <w:p>
      <w:pPr>
        <w:spacing w:after="0"/>
      </w:pPr>
      <w:r>
        <w:rPr>
          <w:rFonts w:ascii="Arial" w:hAnsi="Arial"/>
          <w:sz w:val="22"/>
        </w:rPr>
        <w:t>and go to Kingston</w:t>
      </w:r>
    </w:p>
    <w:p>
      <w:pPr>
        <w:spacing w:after="0"/>
      </w:pPr>
    </w:p>
    <w:p>
      <w:pPr>
        <w:spacing w:after="0"/>
      </w:pPr>
      <w:r>
        <w:rPr>
          <w:rFonts w:ascii="Arial" w:hAnsi="Arial"/>
          <w:color w:val="5D7284"/>
          <w:sz w:val="22"/>
        </w:rPr>
        <w:t>1:09:03</w:t>
      </w:r>
    </w:p>
    <w:p>
      <w:pPr>
        <w:spacing w:after="0"/>
      </w:pPr>
      <w:r>
        <w:rPr>
          <w:rFonts w:ascii="Arial" w:hAnsi="Arial"/>
          <w:sz w:val="22"/>
        </w:rPr>
        <w:t>and get their certificate. Why the hell call McAfee went to Kingston. I don't think the book really said the book doesn't say that. He went to Kingston with cows. Then got this certificate together. The government knew that. I never had to testify they what happened was they called me up there to testify against him. And they said to me, Olga, I'm just going to be honest with you, we just want him to see you. Okay, because he's going to guilt out when he he knows his cook fried burnt. So I went up there, walked in the courtroom.</w:t>
      </w:r>
    </w:p>
    <w:p>
      <w:pPr>
        <w:spacing w:after="0"/>
      </w:pPr>
    </w:p>
    <w:p>
      <w:pPr>
        <w:spacing w:after="0"/>
      </w:pPr>
      <w:r>
        <w:rPr>
          <w:rFonts w:ascii="Arial" w:hAnsi="Arial"/>
          <w:color w:val="5D7284"/>
          <w:sz w:val="22"/>
        </w:rPr>
        <w:t>1:09:52</w:t>
      </w:r>
    </w:p>
    <w:p>
      <w:pPr>
        <w:spacing w:after="0"/>
      </w:pPr>
      <w:r>
        <w:rPr>
          <w:rFonts w:ascii="Arial" w:hAnsi="Arial"/>
          <w:sz w:val="22"/>
        </w:rPr>
        <w:t>He saw me knew I was a witness.</w:t>
      </w:r>
    </w:p>
    <w:p>
      <w:pPr>
        <w:spacing w:after="0"/>
      </w:pPr>
    </w:p>
    <w:p>
      <w:pPr>
        <w:spacing w:after="0"/>
      </w:pPr>
      <w:r>
        <w:rPr>
          <w:rFonts w:ascii="Arial" w:hAnsi="Arial"/>
          <w:color w:val="5D7284"/>
          <w:sz w:val="22"/>
        </w:rPr>
        <w:t>1:09:56</w:t>
      </w:r>
    </w:p>
    <w:p>
      <w:pPr>
        <w:spacing w:after="0"/>
      </w:pPr>
      <w:r>
        <w:rPr>
          <w:rFonts w:ascii="Arial" w:hAnsi="Arial"/>
          <w:sz w:val="22"/>
        </w:rPr>
        <w:t>It was all</w:t>
      </w:r>
    </w:p>
    <w:p>
      <w:pPr>
        <w:spacing w:after="0"/>
      </w:pPr>
    </w:p>
    <w:p>
      <w:pPr>
        <w:spacing w:after="0"/>
      </w:pPr>
      <w:r>
        <w:rPr>
          <w:rFonts w:ascii="Arial" w:hAnsi="Arial"/>
          <w:color w:val="5D7284"/>
          <w:sz w:val="22"/>
        </w:rPr>
        <w:t>1:09:59</w:t>
      </w:r>
    </w:p>
    <w:p>
      <w:pPr>
        <w:spacing w:after="0"/>
      </w:pPr>
      <w:r>
        <w:rPr>
          <w:rFonts w:ascii="Arial" w:hAnsi="Arial"/>
          <w:sz w:val="22"/>
        </w:rPr>
        <w:t>so I've really been God don't get on the stand Look at him he's It was kind of a scary guy tall because I'm sure you've seen pictures of him but no but yeah it was so weird because here the federal government calls me as witness and but they really only want me to stay on their</w:t>
      </w:r>
    </w:p>
    <w:p>
      <w:pPr>
        <w:spacing w:after="0"/>
      </w:pPr>
    </w:p>
    <w:p>
      <w:pPr>
        <w:spacing w:after="0"/>
      </w:pPr>
      <w:r>
        <w:rPr>
          <w:rFonts w:ascii="Arial" w:hAnsi="Arial"/>
          <w:color w:val="5D7284"/>
          <w:sz w:val="22"/>
        </w:rPr>
        <w:t>1:10:24</w:t>
      </w:r>
    </w:p>
    <w:p>
      <w:pPr>
        <w:spacing w:after="0"/>
      </w:pPr>
      <w:r>
        <w:rPr>
          <w:rFonts w:ascii="Arial" w:hAnsi="Arial"/>
          <w:sz w:val="22"/>
        </w:rPr>
        <w:t>sound but now is that through all</w:t>
      </w:r>
    </w:p>
    <w:p>
      <w:pPr>
        <w:spacing w:after="0"/>
      </w:pPr>
    </w:p>
    <w:p>
      <w:pPr>
        <w:spacing w:after="0"/>
      </w:pPr>
      <w:r>
        <w:rPr>
          <w:rFonts w:ascii="Arial" w:hAnsi="Arial"/>
          <w:color w:val="5D7284"/>
          <w:sz w:val="22"/>
        </w:rPr>
        <w:t>1:10:26</w:t>
      </w:r>
    </w:p>
    <w:p>
      <w:pPr>
        <w:spacing w:after="0"/>
      </w:pPr>
      <w:r>
        <w:rPr>
          <w:rFonts w:ascii="Arial" w:hAnsi="Arial"/>
          <w:sz w:val="22"/>
        </w:rPr>
        <w:t>these years especially the beginning time is Wally ever made any type of his he ever reached out</w:t>
      </w:r>
    </w:p>
    <w:p>
      <w:pPr>
        <w:spacing w:after="0"/>
      </w:pPr>
    </w:p>
    <w:p>
      <w:pPr>
        <w:spacing w:after="0"/>
      </w:pPr>
      <w:r>
        <w:rPr>
          <w:rFonts w:ascii="Arial" w:hAnsi="Arial"/>
          <w:color w:val="5D7284"/>
          <w:sz w:val="22"/>
        </w:rPr>
        <w:t>1:10:38</w:t>
      </w:r>
    </w:p>
    <w:p>
      <w:pPr>
        <w:spacing w:after="0"/>
      </w:pPr>
      <w:r>
        <w:rPr>
          <w:rFonts w:ascii="Arial" w:hAnsi="Arial"/>
          <w:sz w:val="22"/>
        </w:rPr>
        <w:t>I mean only the one time in Lynchburg prior just prior to departure so but now he in your mind</w:t>
      </w:r>
    </w:p>
    <w:p>
      <w:pPr>
        <w:spacing w:after="0"/>
      </w:pPr>
    </w:p>
    <w:p>
      <w:pPr>
        <w:spacing w:after="0"/>
      </w:pPr>
      <w:r>
        <w:rPr>
          <w:rFonts w:ascii="Arial" w:hAnsi="Arial"/>
          <w:color w:val="5D7284"/>
          <w:sz w:val="22"/>
        </w:rPr>
        <w:t>1:10:50</w:t>
      </w:r>
    </w:p>
    <w:p>
      <w:pPr>
        <w:spacing w:after="0"/>
      </w:pPr>
      <w:r>
        <w:rPr>
          <w:rFonts w:ascii="Arial" w:hAnsi="Arial"/>
          <w:sz w:val="22"/>
        </w:rPr>
        <w:t>while he's dead</w:t>
      </w:r>
    </w:p>
    <w:p>
      <w:pPr>
        <w:spacing w:after="0"/>
      </w:pPr>
    </w:p>
    <w:p>
      <w:pPr>
        <w:spacing w:after="0"/>
      </w:pPr>
      <w:r>
        <w:rPr>
          <w:rFonts w:ascii="Arial" w:hAnsi="Arial"/>
          <w:color w:val="5D7284"/>
          <w:sz w:val="22"/>
        </w:rPr>
        <w:t>1:10:52</w:t>
      </w:r>
    </w:p>
    <w:p>
      <w:pPr>
        <w:spacing w:after="0"/>
      </w:pPr>
      <w:r>
        <w:rPr>
          <w:rFonts w:ascii="Arial" w:hAnsi="Arial"/>
          <w:sz w:val="22"/>
        </w:rPr>
        <w:t>Yeah, because even if Wally I really believe is and I mean it's hard it's always been very difficult because I want everybody to have their own opinion. I want to keep an open mind maybe my heart not so much but I love hearing everybody's conspiracy theories and and and where he's at and I'm just you know again I've never changed my position he's been dead I really feel it like and I explained that but if a family member of yours died or was missing you know that family member you know what they would do you know enough about them after that like the time anyways. And I knew how important those children were to him</w:t>
      </w:r>
    </w:p>
    <w:p>
      <w:pPr>
        <w:spacing w:after="0"/>
      </w:pPr>
    </w:p>
    <w:p>
      <w:pPr>
        <w:spacing w:after="0"/>
      </w:pPr>
      <w:r>
        <w:rPr>
          <w:rFonts w:ascii="Arial" w:hAnsi="Arial"/>
          <w:color w:val="5D7284"/>
          <w:sz w:val="22"/>
        </w:rPr>
        <w:t>1:11:59</w:t>
      </w:r>
    </w:p>
    <w:p>
      <w:pPr>
        <w:spacing w:after="0"/>
      </w:pPr>
      <w:r>
        <w:rPr>
          <w:rFonts w:ascii="Arial" w:hAnsi="Arial"/>
          <w:sz w:val="22"/>
        </w:rPr>
        <w:t>it was just not something I could buy.</w:t>
      </w:r>
    </w:p>
    <w:p>
      <w:pPr>
        <w:spacing w:after="0"/>
      </w:pPr>
    </w:p>
    <w:p>
      <w:pPr>
        <w:spacing w:after="0"/>
      </w:pPr>
      <w:r>
        <w:rPr>
          <w:rFonts w:ascii="Arial" w:hAnsi="Arial"/>
          <w:color w:val="5D7284"/>
          <w:sz w:val="22"/>
        </w:rPr>
        <w:t>1:12:03</w:t>
      </w:r>
    </w:p>
    <w:p>
      <w:pPr>
        <w:spacing w:after="0"/>
      </w:pPr>
      <w:r>
        <w:rPr>
          <w:rFonts w:ascii="Arial" w:hAnsi="Arial"/>
          <w:sz w:val="22"/>
        </w:rPr>
        <w:t>But at the same time, I hope I wanted him to be alive and I would continue being criminal with him to do whatever I could to preserve his</w:t>
      </w:r>
    </w:p>
    <w:p>
      <w:pPr>
        <w:spacing w:after="0"/>
      </w:pPr>
    </w:p>
    <w:p>
      <w:pPr>
        <w:spacing w:after="0"/>
      </w:pPr>
      <w:r>
        <w:rPr>
          <w:rFonts w:ascii="Arial" w:hAnsi="Arial"/>
          <w:color w:val="5D7284"/>
          <w:sz w:val="22"/>
        </w:rPr>
        <w:t>1:12:20</w:t>
      </w:r>
    </w:p>
    <w:p>
      <w:pPr>
        <w:spacing w:after="0"/>
      </w:pPr>
      <w:r>
        <w:rPr>
          <w:rFonts w:ascii="Arial" w:hAnsi="Arial"/>
          <w:sz w:val="22"/>
        </w:rPr>
        <w:t>not paying the Piper</w:t>
      </w:r>
    </w:p>
    <w:p>
      <w:pPr>
        <w:spacing w:after="0"/>
      </w:pPr>
    </w:p>
    <w:p>
      <w:pPr>
        <w:spacing w:after="0"/>
      </w:pPr>
      <w:r>
        <w:rPr>
          <w:rFonts w:ascii="Arial" w:hAnsi="Arial"/>
          <w:color w:val="5D7284"/>
          <w:sz w:val="22"/>
        </w:rPr>
        <w:t>1:12:24</w:t>
      </w:r>
    </w:p>
    <w:p>
      <w:pPr>
        <w:spacing w:after="0"/>
      </w:pPr>
      <w:r>
        <w:rPr>
          <w:rFonts w:ascii="Arial" w:hAnsi="Arial"/>
          <w:sz w:val="22"/>
        </w:rPr>
        <w:t>I set it</w:t>
      </w:r>
    </w:p>
    <w:p>
      <w:pPr>
        <w:spacing w:after="0"/>
      </w:pPr>
    </w:p>
    <w:p>
      <w:pPr>
        <w:spacing w:after="0"/>
      </w:pPr>
      <w:r>
        <w:rPr>
          <w:rFonts w:ascii="Arial" w:hAnsi="Arial"/>
          <w:color w:val="5D7284"/>
          <w:sz w:val="22"/>
        </w:rPr>
        <w:t>1:12:27</w:t>
      </w:r>
    </w:p>
    <w:p>
      <w:pPr>
        <w:spacing w:after="0"/>
      </w:pPr>
      <w:r>
        <w:rPr>
          <w:rFonts w:ascii="Arial" w:hAnsi="Arial"/>
          <w:sz w:val="22"/>
        </w:rPr>
        <w:t>now I would have always protected him or done anything and he knew that so i i really don't buy that he is live was ever live I really believe based on the nightmares the behavior, my last contact with them in person and everything that I gained or learned but there are some mysterious things that novice can explain.</w:t>
      </w:r>
    </w:p>
    <w:p>
      <w:pPr>
        <w:spacing w:after="0"/>
      </w:pPr>
    </w:p>
    <w:p>
      <w:pPr>
        <w:spacing w:after="0"/>
      </w:pPr>
      <w:r>
        <w:rPr>
          <w:rFonts w:ascii="Arial" w:hAnsi="Arial"/>
          <w:color w:val="5D7284"/>
          <w:sz w:val="22"/>
        </w:rPr>
        <w:t>1:13:05</w:t>
      </w:r>
    </w:p>
    <w:p>
      <w:pPr>
        <w:spacing w:after="0"/>
      </w:pPr>
      <w:r>
        <w:rPr>
          <w:rFonts w:ascii="Arial" w:hAnsi="Arial"/>
          <w:sz w:val="22"/>
        </w:rPr>
        <w:t>And that's what makes it so</w:t>
      </w:r>
    </w:p>
    <w:p>
      <w:pPr>
        <w:spacing w:after="0"/>
      </w:pPr>
    </w:p>
    <w:p>
      <w:pPr>
        <w:spacing w:after="0"/>
      </w:pPr>
      <w:r>
        <w:rPr>
          <w:rFonts w:ascii="Arial" w:hAnsi="Arial"/>
          <w:color w:val="5D7284"/>
          <w:sz w:val="22"/>
        </w:rPr>
        <w:t>1:13:09</w:t>
      </w:r>
    </w:p>
    <w:p>
      <w:pPr>
        <w:spacing w:after="0"/>
      </w:pPr>
      <w:r>
        <w:rPr>
          <w:rFonts w:ascii="Arial" w:hAnsi="Arial"/>
          <w:sz w:val="22"/>
        </w:rPr>
        <w:t>baffling. It's a good word. It's baffling. And, and I have moments of course that I go and we talked about something yesterday in it you know again it was one of those baffling like okay, how does Nelson Dickey and Wally all get together right before he takes off I mean literally they were all sitting together</w:t>
      </w:r>
    </w:p>
    <w:p>
      <w:pPr>
        <w:spacing w:after="0"/>
      </w:pPr>
    </w:p>
    <w:p>
      <w:pPr>
        <w:spacing w:after="0"/>
      </w:pPr>
      <w:r>
        <w:rPr>
          <w:rFonts w:ascii="Arial" w:hAnsi="Arial"/>
          <w:color w:val="5D7284"/>
          <w:sz w:val="22"/>
        </w:rPr>
        <w:t>1:13:39</w:t>
      </w:r>
    </w:p>
    <w:p>
      <w:pPr>
        <w:spacing w:after="0"/>
      </w:pPr>
      <w:r>
        <w:rPr>
          <w:rFonts w:ascii="Arial" w:hAnsi="Arial"/>
          <w:sz w:val="22"/>
        </w:rPr>
        <w:t>but it's Ben Bradley spline okay</w:t>
      </w:r>
    </w:p>
    <w:p>
      <w:pPr>
        <w:spacing w:after="0"/>
      </w:pPr>
    </w:p>
    <w:p>
      <w:pPr>
        <w:spacing w:after="0"/>
      </w:pPr>
      <w:r>
        <w:rPr>
          <w:rFonts w:ascii="Arial" w:hAnsi="Arial"/>
          <w:color w:val="5D7284"/>
          <w:sz w:val="22"/>
        </w:rPr>
        <w:t>1:13:45</w:t>
      </w:r>
    </w:p>
    <w:p>
      <w:pPr>
        <w:spacing w:after="0"/>
      </w:pPr>
      <w:r>
        <w:rPr>
          <w:rFonts w:ascii="Arial" w:hAnsi="Arial"/>
          <w:sz w:val="22"/>
        </w:rPr>
        <w:t>what were these guys up do why did nobody talk other than Griffin but Griffin went after his group.</w:t>
      </w:r>
    </w:p>
    <w:p>
      <w:pPr>
        <w:spacing w:after="0"/>
      </w:pPr>
    </w:p>
    <w:p>
      <w:pPr>
        <w:spacing w:after="0"/>
      </w:pPr>
      <w:r>
        <w:rPr>
          <w:rFonts w:ascii="Arial" w:hAnsi="Arial"/>
          <w:color w:val="5D7284"/>
          <w:sz w:val="22"/>
        </w:rPr>
        <w:t>1:13:54</w:t>
      </w:r>
    </w:p>
    <w:p>
      <w:pPr>
        <w:spacing w:after="0"/>
      </w:pPr>
      <w:r>
        <w:rPr>
          <w:rFonts w:ascii="Arial" w:hAnsi="Arial"/>
          <w:sz w:val="22"/>
        </w:rPr>
        <w:t>Olivia</w:t>
      </w:r>
    </w:p>
    <w:p>
      <w:pPr>
        <w:spacing w:after="0"/>
      </w:pPr>
    </w:p>
    <w:p>
      <w:pPr>
        <w:spacing w:after="0"/>
      </w:pPr>
      <w:r>
        <w:rPr>
          <w:rFonts w:ascii="Arial" w:hAnsi="Arial"/>
          <w:color w:val="5D7284"/>
          <w:sz w:val="22"/>
        </w:rPr>
        <w:t>1:13:56</w:t>
      </w:r>
    </w:p>
    <w:p>
      <w:pPr>
        <w:spacing w:after="0"/>
      </w:pPr>
      <w:r>
        <w:rPr>
          <w:rFonts w:ascii="Arial" w:hAnsi="Arial"/>
          <w:sz w:val="22"/>
        </w:rPr>
        <w:t>so yeah, you got all these</w:t>
      </w:r>
    </w:p>
    <w:p>
      <w:pPr>
        <w:spacing w:after="0"/>
      </w:pPr>
    </w:p>
    <w:p>
      <w:pPr>
        <w:spacing w:after="0"/>
      </w:pPr>
      <w:r>
        <w:rPr>
          <w:rFonts w:ascii="Arial" w:hAnsi="Arial"/>
          <w:color w:val="5D7284"/>
          <w:sz w:val="22"/>
        </w:rPr>
        <w:t>1:14:00</w:t>
      </w:r>
    </w:p>
    <w:p>
      <w:pPr>
        <w:spacing w:after="0"/>
      </w:pPr>
      <w:r>
        <w:rPr>
          <w:rFonts w:ascii="Arial" w:hAnsi="Arial"/>
          <w:sz w:val="22"/>
        </w:rPr>
        <w:t>weird pliers and</w:t>
      </w:r>
    </w:p>
    <w:p>
      <w:pPr>
        <w:spacing w:after="0"/>
      </w:pPr>
    </w:p>
    <w:p>
      <w:pPr>
        <w:spacing w:after="0"/>
      </w:pPr>
      <w:r>
        <w:rPr>
          <w:rFonts w:ascii="Arial" w:hAnsi="Arial"/>
          <w:color w:val="5D7284"/>
          <w:sz w:val="22"/>
        </w:rPr>
        <w:t>1:14:03</w:t>
      </w:r>
    </w:p>
    <w:p>
      <w:pPr>
        <w:spacing w:after="0"/>
      </w:pPr>
      <w:r>
        <w:rPr>
          <w:rFonts w:ascii="Arial" w:hAnsi="Arial"/>
          <w:sz w:val="22"/>
        </w:rPr>
        <w:t>was said to me Oh, well never go back to jail. Tell me many times over those years I will not go back to jail and I said okay, that's fine. I understand why would Why would you and</w:t>
      </w:r>
    </w:p>
    <w:p>
      <w:pPr>
        <w:spacing w:after="0"/>
      </w:pPr>
    </w:p>
    <w:p>
      <w:pPr>
        <w:spacing w:after="0"/>
      </w:pPr>
      <w:r>
        <w:rPr>
          <w:rFonts w:ascii="Arial" w:hAnsi="Arial"/>
          <w:color w:val="5D7284"/>
          <w:sz w:val="22"/>
        </w:rPr>
        <w:t>1:14:27</w:t>
      </w:r>
    </w:p>
    <w:p>
      <w:pPr>
        <w:spacing w:after="0"/>
      </w:pPr>
      <w:r>
        <w:rPr>
          <w:rFonts w:ascii="Arial" w:hAnsi="Arial"/>
          <w:sz w:val="22"/>
        </w:rPr>
        <w:t>so he would have rolled over</w:t>
      </w:r>
    </w:p>
    <w:p>
      <w:pPr>
        <w:spacing w:after="0"/>
      </w:pPr>
    </w:p>
    <w:p>
      <w:pPr>
        <w:spacing w:after="0"/>
      </w:pPr>
      <w:r>
        <w:rPr>
          <w:rFonts w:ascii="Arial" w:hAnsi="Arial"/>
          <w:color w:val="5D7284"/>
          <w:sz w:val="22"/>
        </w:rPr>
        <w:t>1:14:31</w:t>
      </w:r>
    </w:p>
    <w:p>
      <w:pPr>
        <w:spacing w:after="0"/>
      </w:pPr>
      <w:r>
        <w:rPr>
          <w:rFonts w:ascii="Arial" w:hAnsi="Arial"/>
          <w:sz w:val="22"/>
        </w:rPr>
        <w:t>his as my</w:t>
      </w:r>
    </w:p>
    <w:p>
      <w:pPr>
        <w:spacing w:after="0"/>
      </w:pPr>
    </w:p>
    <w:p>
      <w:pPr>
        <w:spacing w:after="0"/>
      </w:pPr>
      <w:r>
        <w:rPr>
          <w:rFonts w:ascii="Arial" w:hAnsi="Arial"/>
          <w:color w:val="5D7284"/>
          <w:sz w:val="22"/>
        </w:rPr>
        <w:t>1:14:33</w:t>
      </w:r>
    </w:p>
    <w:p>
      <w:pPr>
        <w:spacing w:after="0"/>
      </w:pPr>
      <w:r>
        <w:rPr>
          <w:rFonts w:ascii="Arial" w:hAnsi="Arial"/>
          <w:sz w:val="22"/>
        </w:rPr>
        <w:t>would have to be my theory</w:t>
      </w:r>
    </w:p>
    <w:p>
      <w:pPr>
        <w:spacing w:after="0"/>
      </w:pPr>
    </w:p>
    <w:p>
      <w:pPr>
        <w:spacing w:after="0"/>
      </w:pPr>
      <w:r>
        <w:rPr>
          <w:rFonts w:ascii="Arial" w:hAnsi="Arial"/>
          <w:color w:val="5D7284"/>
          <w:sz w:val="22"/>
        </w:rPr>
        <w:t>1:14:38</w:t>
      </w:r>
    </w:p>
    <w:p>
      <w:pPr>
        <w:spacing w:after="0"/>
      </w:pPr>
      <w:r>
        <w:rPr>
          <w:rFonts w:ascii="Arial" w:hAnsi="Arial"/>
          <w:sz w:val="22"/>
        </w:rPr>
        <w:t>is I'm not going back to yell at her over over and over and over and over. When I met him in Lynchburg.</w:t>
      </w:r>
    </w:p>
    <w:p>
      <w:pPr>
        <w:spacing w:after="0"/>
      </w:pPr>
    </w:p>
    <w:p>
      <w:pPr>
        <w:spacing w:after="0"/>
      </w:pPr>
      <w:r>
        <w:rPr>
          <w:rFonts w:ascii="Arial" w:hAnsi="Arial"/>
          <w:color w:val="5D7284"/>
          <w:sz w:val="22"/>
        </w:rPr>
        <w:t>1:14:47</w:t>
      </w:r>
    </w:p>
    <w:p>
      <w:pPr>
        <w:spacing w:after="0"/>
      </w:pPr>
      <w:r>
        <w:rPr>
          <w:rFonts w:ascii="Arial" w:hAnsi="Arial"/>
          <w:sz w:val="22"/>
        </w:rPr>
        <w:t>Prior to Lynchburg the day before.</w:t>
      </w:r>
    </w:p>
    <w:p>
      <w:pPr>
        <w:spacing w:after="0"/>
      </w:pPr>
    </w:p>
    <w:p>
      <w:pPr>
        <w:spacing w:after="0"/>
      </w:pPr>
      <w:r>
        <w:rPr>
          <w:rFonts w:ascii="Arial" w:hAnsi="Arial"/>
          <w:color w:val="5D7284"/>
          <w:sz w:val="22"/>
        </w:rPr>
        <w:t>1:14:51</w:t>
      </w:r>
    </w:p>
    <w:p>
      <w:pPr>
        <w:spacing w:after="0"/>
      </w:pPr>
      <w:r>
        <w:rPr>
          <w:rFonts w:ascii="Arial" w:hAnsi="Arial"/>
          <w:sz w:val="22"/>
        </w:rPr>
        <w:t>was still making noises about Trump himself and I never in my heart believe that he could do it. wouldn't do it</w:t>
      </w:r>
    </w:p>
    <w:p>
      <w:pPr>
        <w:spacing w:after="0"/>
      </w:pPr>
    </w:p>
    <w:p>
      <w:pPr>
        <w:spacing w:after="0"/>
      </w:pPr>
      <w:r>
        <w:rPr>
          <w:rFonts w:ascii="Arial" w:hAnsi="Arial"/>
          <w:color w:val="5D7284"/>
          <w:sz w:val="22"/>
        </w:rPr>
        <w:t>1:15:03</w:t>
      </w:r>
    </w:p>
    <w:p>
      <w:pPr>
        <w:spacing w:after="0"/>
      </w:pPr>
      <w:r>
        <w:rPr>
          <w:rFonts w:ascii="Arial" w:hAnsi="Arial"/>
          <w:sz w:val="22"/>
        </w:rPr>
        <w:t>not smelliness makeup.</w:t>
      </w:r>
    </w:p>
    <w:p>
      <w:pPr>
        <w:spacing w:after="0"/>
      </w:pPr>
    </w:p>
    <w:p>
      <w:pPr>
        <w:spacing w:after="0"/>
      </w:pPr>
      <w:r>
        <w:rPr>
          <w:rFonts w:ascii="Arial" w:hAnsi="Arial"/>
          <w:color w:val="5D7284"/>
          <w:sz w:val="22"/>
        </w:rPr>
        <w:t>1:15:07</w:t>
      </w:r>
    </w:p>
    <w:p>
      <w:pPr>
        <w:spacing w:after="0"/>
      </w:pPr>
      <w:r>
        <w:rPr>
          <w:rFonts w:ascii="Arial" w:hAnsi="Arial"/>
          <w:sz w:val="22"/>
        </w:rPr>
        <w:t>So would he get plastic surgery? Sure. Would he use every contact which he had a lot of them? Sure.</w:t>
      </w:r>
    </w:p>
    <w:p>
      <w:pPr>
        <w:spacing w:after="0"/>
      </w:pPr>
    </w:p>
    <w:p>
      <w:pPr>
        <w:spacing w:after="0"/>
      </w:pPr>
      <w:r>
        <w:rPr>
          <w:rFonts w:ascii="Arial" w:hAnsi="Arial"/>
          <w:color w:val="5D7284"/>
          <w:sz w:val="22"/>
        </w:rPr>
        <w:t>1:15:18</w:t>
      </w:r>
    </w:p>
    <w:p>
      <w:pPr>
        <w:spacing w:after="0"/>
      </w:pPr>
      <w:r>
        <w:rPr>
          <w:rFonts w:ascii="Arial" w:hAnsi="Arial"/>
          <w:sz w:val="22"/>
        </w:rPr>
        <w:t>But then I go back to</w:t>
      </w:r>
    </w:p>
    <w:p>
      <w:pPr>
        <w:spacing w:after="0"/>
      </w:pPr>
    </w:p>
    <w:p>
      <w:pPr>
        <w:spacing w:after="0"/>
      </w:pPr>
      <w:r>
        <w:rPr>
          <w:rFonts w:ascii="Arial" w:hAnsi="Arial"/>
          <w:color w:val="5D7284"/>
          <w:sz w:val="22"/>
        </w:rPr>
        <w:t>1:15:22</w:t>
      </w:r>
    </w:p>
    <w:p>
      <w:pPr>
        <w:spacing w:after="0"/>
      </w:pPr>
      <w:r>
        <w:rPr>
          <w:rFonts w:ascii="Arial" w:hAnsi="Arial"/>
          <w:sz w:val="22"/>
        </w:rPr>
        <w:t>everything, all the words and things that he told me. And and now I don't know how bad that problem and beliefs was and I think it was bad.</w:t>
      </w:r>
    </w:p>
    <w:p>
      <w:pPr>
        <w:spacing w:after="0"/>
      </w:pPr>
    </w:p>
    <w:p>
      <w:pPr>
        <w:spacing w:after="0"/>
      </w:pPr>
      <w:r>
        <w:rPr>
          <w:rFonts w:ascii="Arial" w:hAnsi="Arial"/>
          <w:color w:val="5D7284"/>
          <w:sz w:val="22"/>
        </w:rPr>
        <w:t>1:15:39</w:t>
      </w:r>
    </w:p>
    <w:p>
      <w:pPr>
        <w:spacing w:after="0"/>
      </w:pPr>
      <w:r>
        <w:rPr>
          <w:rFonts w:ascii="Arial" w:hAnsi="Arial"/>
          <w:sz w:val="22"/>
        </w:rPr>
        <w:t>Just why none of these guys that got 20 plus years taught didn't talk. What were they afraid of?</w:t>
      </w:r>
    </w:p>
    <w:p>
      <w:pPr>
        <w:spacing w:after="0"/>
      </w:pPr>
    </w:p>
    <w:p>
      <w:pPr>
        <w:spacing w:after="0"/>
      </w:pPr>
      <w:r>
        <w:rPr>
          <w:rFonts w:ascii="Arial" w:hAnsi="Arial"/>
          <w:color w:val="5D7284"/>
          <w:sz w:val="22"/>
        </w:rPr>
        <w:t>1:15:47</w:t>
      </w:r>
    </w:p>
    <w:p>
      <w:pPr>
        <w:spacing w:after="0"/>
      </w:pPr>
      <w:r>
        <w:rPr>
          <w:rFonts w:ascii="Arial" w:hAnsi="Arial"/>
          <w:sz w:val="22"/>
        </w:rPr>
        <w:t>being charged with murder? I mean, I can't think</w:t>
      </w:r>
    </w:p>
    <w:p>
      <w:pPr>
        <w:spacing w:after="0"/>
      </w:pPr>
    </w:p>
    <w:p>
      <w:pPr>
        <w:spacing w:after="0"/>
      </w:pPr>
      <w:r>
        <w:rPr>
          <w:rFonts w:ascii="Arial" w:hAnsi="Arial"/>
          <w:color w:val="5D7284"/>
          <w:sz w:val="22"/>
        </w:rPr>
        <w:t>1:15:51</w:t>
      </w:r>
    </w:p>
    <w:p>
      <w:pPr>
        <w:spacing w:after="0"/>
      </w:pPr>
      <w:r>
        <w:rPr>
          <w:rFonts w:ascii="Arial" w:hAnsi="Arial"/>
          <w:sz w:val="22"/>
        </w:rPr>
        <w:t>of another reason why you would want to get it 20 to 40 most of maga 2040 years. Why would you do that?</w:t>
      </w:r>
    </w:p>
    <w:p>
      <w:pPr>
        <w:spacing w:after="0"/>
      </w:pPr>
    </w:p>
    <w:p>
      <w:pPr>
        <w:spacing w:after="0"/>
      </w:pPr>
      <w:r>
        <w:rPr>
          <w:rFonts w:ascii="Arial" w:hAnsi="Arial"/>
          <w:color w:val="5D7284"/>
          <w:sz w:val="22"/>
        </w:rPr>
        <w:t>1:16:01</w:t>
      </w:r>
    </w:p>
    <w:p>
      <w:pPr>
        <w:spacing w:after="0"/>
      </w:pPr>
      <w:r>
        <w:rPr>
          <w:rFonts w:ascii="Arial" w:hAnsi="Arial"/>
          <w:sz w:val="22"/>
        </w:rPr>
        <w:t>And just stay shut up. Tell me</w:t>
      </w:r>
    </w:p>
    <w:p>
      <w:pPr>
        <w:spacing w:after="0"/>
      </w:pPr>
    </w:p>
    <w:p>
      <w:pPr>
        <w:spacing w:after="0"/>
      </w:pPr>
      <w:r>
        <w:rPr>
          <w:rFonts w:ascii="Arial" w:hAnsi="Arial"/>
          <w:color w:val="5D7284"/>
          <w:sz w:val="22"/>
        </w:rPr>
        <w:t>1:16:04</w:t>
      </w:r>
    </w:p>
    <w:p>
      <w:pPr>
        <w:spacing w:after="0"/>
      </w:pPr>
      <w:r>
        <w:rPr>
          <w:rFonts w:ascii="Arial" w:hAnsi="Arial"/>
          <w:sz w:val="22"/>
        </w:rPr>
        <w:t>about the wristwatch that stopped.</w:t>
      </w:r>
    </w:p>
    <w:p>
      <w:pPr>
        <w:spacing w:after="0"/>
      </w:pPr>
    </w:p>
    <w:p>
      <w:pPr>
        <w:spacing w:after="0"/>
      </w:pPr>
      <w:r>
        <w:rPr>
          <w:rFonts w:ascii="Arial" w:hAnsi="Arial"/>
          <w:color w:val="5D7284"/>
          <w:sz w:val="22"/>
        </w:rPr>
        <w:t>1:16:07</w:t>
      </w:r>
    </w:p>
    <w:p>
      <w:pPr>
        <w:spacing w:after="0"/>
      </w:pPr>
      <w:r>
        <w:rPr>
          <w:rFonts w:ascii="Arial" w:hAnsi="Arial"/>
          <w:sz w:val="22"/>
        </w:rPr>
        <w:t>Yeah, I was.</w:t>
      </w:r>
    </w:p>
    <w:p>
      <w:pPr>
        <w:spacing w:after="0"/>
      </w:pPr>
    </w:p>
    <w:p>
      <w:pPr>
        <w:spacing w:after="0"/>
      </w:pPr>
      <w:r>
        <w:rPr>
          <w:rFonts w:ascii="Arial" w:hAnsi="Arial"/>
          <w:color w:val="5D7284"/>
          <w:sz w:val="22"/>
        </w:rPr>
        <w:t>1:16:10</w:t>
      </w:r>
    </w:p>
    <w:p>
      <w:pPr>
        <w:spacing w:after="0"/>
      </w:pPr>
      <w:r>
        <w:rPr>
          <w:rFonts w:ascii="Arial" w:hAnsi="Arial"/>
          <w:sz w:val="22"/>
        </w:rPr>
        <w:t>I had to.</w:t>
      </w:r>
    </w:p>
    <w:p>
      <w:pPr>
        <w:spacing w:after="0"/>
      </w:pPr>
    </w:p>
    <w:p>
      <w:pPr>
        <w:spacing w:after="0"/>
      </w:pPr>
      <w:r>
        <w:rPr>
          <w:rFonts w:ascii="Arial" w:hAnsi="Arial"/>
          <w:color w:val="5D7284"/>
          <w:sz w:val="22"/>
        </w:rPr>
        <w:t>1:16:13</w:t>
      </w:r>
    </w:p>
    <w:p>
      <w:pPr>
        <w:spacing w:after="0"/>
      </w:pPr>
      <w:r>
        <w:rPr>
          <w:rFonts w:ascii="Arial" w:hAnsi="Arial"/>
          <w:sz w:val="22"/>
        </w:rPr>
        <w:t>I don't like talking about additives and things that really didn't want to do. Just keep the pets happy. But I was at work one day.</w:t>
      </w:r>
    </w:p>
    <w:p>
      <w:pPr>
        <w:spacing w:after="0"/>
      </w:pPr>
    </w:p>
    <w:p>
      <w:pPr>
        <w:spacing w:after="0"/>
      </w:pPr>
      <w:r>
        <w:rPr>
          <w:rFonts w:ascii="Arial" w:hAnsi="Arial"/>
          <w:color w:val="5D7284"/>
          <w:sz w:val="22"/>
        </w:rPr>
        <w:t>1:16:27</w:t>
      </w:r>
    </w:p>
    <w:p>
      <w:pPr>
        <w:spacing w:after="0"/>
      </w:pPr>
      <w:r>
        <w:rPr>
          <w:rFonts w:ascii="Arial" w:hAnsi="Arial"/>
          <w:sz w:val="22"/>
        </w:rPr>
        <w:t>And I looked down at my watch.</w:t>
      </w:r>
    </w:p>
    <w:p>
      <w:pPr>
        <w:spacing w:after="0"/>
      </w:pPr>
    </w:p>
    <w:p>
      <w:pPr>
        <w:spacing w:after="0"/>
      </w:pPr>
      <w:r>
        <w:rPr>
          <w:rFonts w:ascii="Arial" w:hAnsi="Arial"/>
          <w:color w:val="5D7284"/>
          <w:sz w:val="22"/>
        </w:rPr>
        <w:t>1:16:31</w:t>
      </w:r>
    </w:p>
    <w:p>
      <w:pPr>
        <w:spacing w:after="0"/>
      </w:pPr>
      <w:r>
        <w:rPr>
          <w:rFonts w:ascii="Arial" w:hAnsi="Arial"/>
          <w:sz w:val="22"/>
        </w:rPr>
        <w:t>And it was two o'clock, it was the time of day that I knew been told by jakey. And Ben, and who ever I talked to, that's when it happened November 4, at two o'clock. So I'm at work. I look down at my watch. It is stopped a Rolex that he gave me. When we're dating, I told you gave me a car and the Rolex. I looked down at the Rolex and it has stopped at two o'clock. That Rolex rolexes don't stop. Okay, pictures doubt.</w:t>
      </w:r>
    </w:p>
    <w:p>
      <w:pPr>
        <w:spacing w:after="0"/>
      </w:pPr>
    </w:p>
    <w:p>
      <w:pPr>
        <w:spacing w:after="0"/>
      </w:pPr>
      <w:r>
        <w:rPr>
          <w:rFonts w:ascii="Arial" w:hAnsi="Arial"/>
          <w:color w:val="5D7284"/>
          <w:sz w:val="22"/>
        </w:rPr>
        <w:t>1:17:14</w:t>
      </w:r>
    </w:p>
    <w:p>
      <w:pPr>
        <w:spacing w:after="0"/>
      </w:pPr>
      <w:r>
        <w:rPr>
          <w:rFonts w:ascii="Arial" w:hAnsi="Arial"/>
          <w:sz w:val="22"/>
        </w:rPr>
        <w:t>Am</w:t>
      </w:r>
    </w:p>
    <w:p>
      <w:pPr>
        <w:spacing w:after="0"/>
      </w:pPr>
    </w:p>
    <w:p>
      <w:pPr>
        <w:spacing w:after="0"/>
      </w:pPr>
      <w:r>
        <w:rPr>
          <w:rFonts w:ascii="Arial" w:hAnsi="Arial"/>
          <w:color w:val="5D7284"/>
          <w:sz w:val="22"/>
        </w:rPr>
        <w:t>1:17:16</w:t>
      </w:r>
    </w:p>
    <w:p>
      <w:pPr>
        <w:spacing w:after="0"/>
      </w:pPr>
      <w:r>
        <w:rPr>
          <w:rFonts w:ascii="Arial" w:hAnsi="Arial"/>
          <w:sz w:val="22"/>
        </w:rPr>
        <w:t>I have that watch for</w:t>
      </w:r>
    </w:p>
    <w:p>
      <w:pPr>
        <w:spacing w:after="0"/>
      </w:pPr>
    </w:p>
    <w:p>
      <w:pPr>
        <w:spacing w:after="0"/>
      </w:pPr>
      <w:r>
        <w:rPr>
          <w:rFonts w:ascii="Arial" w:hAnsi="Arial"/>
          <w:color w:val="5D7284"/>
          <w:sz w:val="22"/>
        </w:rPr>
        <w:t>1:17:19</w:t>
      </w:r>
    </w:p>
    <w:p>
      <w:pPr>
        <w:spacing w:after="0"/>
      </w:pPr>
      <w:r>
        <w:rPr>
          <w:rFonts w:ascii="Arial" w:hAnsi="Arial"/>
          <w:sz w:val="22"/>
        </w:rPr>
        <w:t>a while. But this is early in the Rolex is live of span. I mean, they just don't stop.</w:t>
      </w:r>
    </w:p>
    <w:p>
      <w:pPr>
        <w:spacing w:after="0"/>
      </w:pPr>
    </w:p>
    <w:p>
      <w:pPr>
        <w:spacing w:after="0"/>
      </w:pPr>
      <w:r>
        <w:rPr>
          <w:rFonts w:ascii="Arial" w:hAnsi="Arial"/>
          <w:color w:val="5D7284"/>
          <w:sz w:val="22"/>
        </w:rPr>
        <w:t>1:17:29</w:t>
      </w:r>
    </w:p>
    <w:p>
      <w:pPr>
        <w:spacing w:after="0"/>
      </w:pPr>
      <w:r>
        <w:rPr>
          <w:rFonts w:ascii="Arial" w:hAnsi="Arial"/>
          <w:sz w:val="22"/>
        </w:rPr>
        <w:t>So that was very unnerving.</w:t>
      </w:r>
    </w:p>
    <w:p>
      <w:pPr>
        <w:spacing w:after="0"/>
      </w:pPr>
    </w:p>
    <w:p>
      <w:pPr>
        <w:spacing w:after="0"/>
      </w:pPr>
      <w:r>
        <w:rPr>
          <w:rFonts w:ascii="Arial" w:hAnsi="Arial"/>
          <w:color w:val="5D7284"/>
          <w:sz w:val="22"/>
        </w:rPr>
        <w:t>1:17:35</w:t>
      </w:r>
    </w:p>
    <w:p>
      <w:pPr>
        <w:spacing w:after="0"/>
      </w:pPr>
      <w:r>
        <w:rPr>
          <w:rFonts w:ascii="Arial" w:hAnsi="Arial"/>
          <w:sz w:val="22"/>
        </w:rPr>
        <w:t>I know, there's I just, you know, I don't want to talk about</w:t>
      </w:r>
    </w:p>
    <w:p>
      <w:pPr>
        <w:spacing w:after="0"/>
      </w:pPr>
    </w:p>
    <w:p>
      <w:pPr>
        <w:spacing w:after="0"/>
      </w:pPr>
      <w:r>
        <w:rPr>
          <w:rFonts w:ascii="Arial" w:hAnsi="Arial"/>
          <w:color w:val="5D7284"/>
          <w:sz w:val="22"/>
        </w:rPr>
        <w:t>1:17:40</w:t>
      </w:r>
    </w:p>
    <w:p>
      <w:pPr>
        <w:spacing w:after="0"/>
      </w:pPr>
      <w:r>
        <w:rPr>
          <w:rFonts w:ascii="Arial" w:hAnsi="Arial"/>
          <w:sz w:val="22"/>
        </w:rPr>
        <w:t>but I know, from</w:t>
      </w:r>
    </w:p>
    <w:p>
      <w:pPr>
        <w:spacing w:after="0"/>
      </w:pPr>
    </w:p>
    <w:p>
      <w:pPr>
        <w:spacing w:after="0"/>
      </w:pPr>
      <w:r>
        <w:rPr>
          <w:rFonts w:ascii="Arial" w:hAnsi="Arial"/>
          <w:color w:val="5D7284"/>
          <w:sz w:val="22"/>
        </w:rPr>
        <w:t>1:17:45</w:t>
      </w:r>
    </w:p>
    <w:p>
      <w:pPr>
        <w:spacing w:after="0"/>
      </w:pPr>
      <w:r>
        <w:rPr>
          <w:rFonts w:ascii="Arial" w:hAnsi="Arial"/>
          <w:sz w:val="22"/>
        </w:rPr>
        <w:t>my spiritual belief, what I feel, and I feel his presence, you know, it gets into all that gray area that unless someone you've loved his past, and things happen, but you know, with the Rolex, and there were when I was in Daytona Beach, and this is no joke. I know that I feel like all the eyes on me at hertz. I get in the rental car. And I'm driving, and I hear a voice. Don't go do not go there. Don't go and never before was in the backseat and I'm like, trying to stay calm. I was like, I could feel and he kept telling me Don't go Don't Don't do it. Don't go from Virginia to Florida. No, don't go to that hotel. Because the Fed that was where I was going to go down in flames. And it was like a person. I mean,</w:t>
      </w:r>
    </w:p>
    <w:p>
      <w:pPr>
        <w:spacing w:after="0"/>
      </w:pPr>
    </w:p>
    <w:p>
      <w:pPr>
        <w:spacing w:after="0"/>
      </w:pPr>
      <w:r>
        <w:rPr>
          <w:rFonts w:ascii="Arial" w:hAnsi="Arial"/>
          <w:color w:val="5D7284"/>
          <w:sz w:val="22"/>
        </w:rPr>
        <w:t>1:18:56</w:t>
      </w:r>
    </w:p>
    <w:p>
      <w:pPr>
        <w:spacing w:after="0"/>
      </w:pPr>
      <w:r>
        <w:rPr>
          <w:rFonts w:ascii="Arial" w:hAnsi="Arial"/>
          <w:sz w:val="22"/>
        </w:rPr>
        <w:t>like there was not a body.</w:t>
      </w:r>
    </w:p>
    <w:p>
      <w:pPr>
        <w:spacing w:after="0"/>
      </w:pPr>
    </w:p>
    <w:p>
      <w:pPr>
        <w:spacing w:after="0"/>
      </w:pPr>
      <w:r>
        <w:rPr>
          <w:rFonts w:ascii="Arial" w:hAnsi="Arial"/>
          <w:color w:val="5D7284"/>
          <w:sz w:val="22"/>
        </w:rPr>
        <w:t>1:18:59</w:t>
      </w:r>
    </w:p>
    <w:p>
      <w:pPr>
        <w:spacing w:after="0"/>
      </w:pPr>
      <w:r>
        <w:rPr>
          <w:rFonts w:ascii="Arial" w:hAnsi="Arial"/>
          <w:sz w:val="22"/>
        </w:rPr>
        <w:t>But never in my life if I felt</w:t>
      </w:r>
    </w:p>
    <w:p>
      <w:pPr>
        <w:spacing w:after="0"/>
      </w:pPr>
    </w:p>
    <w:p>
      <w:pPr>
        <w:spacing w:after="0"/>
      </w:pPr>
      <w:r>
        <w:rPr>
          <w:rFonts w:ascii="Arial" w:hAnsi="Arial"/>
          <w:color w:val="5D7284"/>
          <w:sz w:val="22"/>
        </w:rPr>
        <w:t>1:19:03</w:t>
      </w:r>
    </w:p>
    <w:p>
      <w:pPr>
        <w:spacing w:after="0"/>
      </w:pPr>
      <w:r>
        <w:rPr>
          <w:rFonts w:ascii="Arial" w:hAnsi="Arial"/>
          <w:sz w:val="22"/>
        </w:rPr>
        <w:t>he was talking to me in town, begging me not to go. Don't go down, go down. I mean, I just to this day, I will never forget that every time something bad was gonna happen. He was always there. And then tan is endless talking to him all the time and there were other things. Danna can probably tell you and I'll remember but again, those are things that were just so personal. Like I had so much impact on me. Like, just his letting me know, because there was that little question mark or there was that protective continued protectiveness. That's what he would have done. I mean, if there was any way to move in on or</w:t>
      </w:r>
    </w:p>
    <w:p>
      <w:pPr>
        <w:spacing w:after="0"/>
      </w:pPr>
    </w:p>
    <w:p>
      <w:pPr>
        <w:spacing w:after="0"/>
      </w:pPr>
      <w:r>
        <w:rPr>
          <w:rFonts w:ascii="Arial" w:hAnsi="Arial"/>
          <w:color w:val="5D7284"/>
          <w:sz w:val="22"/>
        </w:rPr>
        <w:t>1:20:02</w:t>
      </w:r>
    </w:p>
    <w:p>
      <w:pPr>
        <w:spacing w:after="0"/>
      </w:pPr>
      <w:r>
        <w:rPr>
          <w:rFonts w:ascii="Arial" w:hAnsi="Arial"/>
          <w:sz w:val="22"/>
        </w:rPr>
        <w:t>do anything</w:t>
      </w:r>
    </w:p>
    <w:p>
      <w:pPr>
        <w:spacing w:after="0"/>
      </w:pPr>
    </w:p>
    <w:p>
      <w:pPr>
        <w:spacing w:after="0"/>
      </w:pPr>
      <w:r>
        <w:rPr>
          <w:rFonts w:ascii="Arial" w:hAnsi="Arial"/>
          <w:color w:val="5D7284"/>
          <w:sz w:val="22"/>
        </w:rPr>
        <w:t>1:20:04</w:t>
      </w:r>
    </w:p>
    <w:p>
      <w:pPr>
        <w:spacing w:after="0"/>
      </w:pPr>
      <w:r>
        <w:rPr>
          <w:rFonts w:ascii="Arial" w:hAnsi="Arial"/>
          <w:sz w:val="22"/>
        </w:rPr>
        <w:t>he would be. And I don't care what anybody thinks back I want to happen. I say, he didn't have to live as long as the rest of us. So you go ahead, go for it. Yeah, only answered live to be 40 for the rest of us after hurt, grow old, learn the lesson for the 50th time, you know, saying he was golden. God wanted him and he could go home. He didn't need to be here. So that's my feeling my day because you know, you have to come. You have to come to terms with it. And I'm not. Okay, I was raised Catholic, and I got the religion because they preach fear. So I'm like New Age, Christian Buddha. I have my own religion.</w:t>
      </w:r>
    </w:p>
    <w:p>
      <w:pPr>
        <w:spacing w:after="0"/>
      </w:pPr>
    </w:p>
    <w:p>
      <w:pPr>
        <w:spacing w:after="0"/>
      </w:pPr>
      <w:r>
        <w:rPr>
          <w:rFonts w:ascii="Arial" w:hAnsi="Arial"/>
          <w:color w:val="5D7284"/>
          <w:sz w:val="22"/>
        </w:rPr>
        <w:t>1:21:06</w:t>
      </w:r>
    </w:p>
    <w:p>
      <w:pPr>
        <w:spacing w:after="0"/>
      </w:pPr>
      <w:r>
        <w:rPr>
          <w:rFonts w:ascii="Arial" w:hAnsi="Arial"/>
          <w:sz w:val="22"/>
        </w:rPr>
        <w:t>But you have to find that religion.</w:t>
      </w:r>
    </w:p>
    <w:p>
      <w:pPr>
        <w:spacing w:after="0"/>
      </w:pPr>
    </w:p>
    <w:p>
      <w:pPr>
        <w:spacing w:after="0"/>
      </w:pPr>
      <w:r>
        <w:rPr>
          <w:rFonts w:ascii="Arial" w:hAnsi="Arial"/>
          <w:color w:val="5D7284"/>
          <w:sz w:val="22"/>
        </w:rPr>
        <w:t>1:21:10</w:t>
      </w:r>
    </w:p>
    <w:p>
      <w:pPr>
        <w:spacing w:after="0"/>
      </w:pPr>
      <w:r>
        <w:rPr>
          <w:rFonts w:ascii="Arial" w:hAnsi="Arial"/>
          <w:sz w:val="22"/>
        </w:rPr>
        <w:t>And I don't know. I mean, you hear stories of people that die and people who have experienced it, that are living. And you know, I don't want to be called a kook or whatever. That's why I'm very careful about discussing the things that I've experienced, but they only lead me to believe even more</w:t>
      </w:r>
    </w:p>
    <w:p>
      <w:pPr>
        <w:spacing w:after="0"/>
      </w:pPr>
    </w:p>
    <w:p>
      <w:pPr>
        <w:spacing w:after="0"/>
      </w:pPr>
      <w:r>
        <w:rPr>
          <w:rFonts w:ascii="Arial" w:hAnsi="Arial"/>
          <w:color w:val="5D7284"/>
          <w:sz w:val="22"/>
        </w:rPr>
        <w:t>1:21:37</w:t>
      </w:r>
    </w:p>
    <w:p>
      <w:pPr>
        <w:spacing w:after="0"/>
      </w:pPr>
      <w:r>
        <w:rPr>
          <w:rFonts w:ascii="Arial" w:hAnsi="Arial"/>
          <w:sz w:val="22"/>
        </w:rPr>
        <w:t>is gone.</w:t>
      </w:r>
    </w:p>
    <w:p>
      <w:pPr>
        <w:spacing w:after="0"/>
      </w:pPr>
    </w:p>
    <w:p>
      <w:pPr>
        <w:spacing w:after="0"/>
      </w:pPr>
      <w:r>
        <w:rPr>
          <w:rFonts w:ascii="Arial" w:hAnsi="Arial"/>
          <w:color w:val="5D7284"/>
          <w:sz w:val="22"/>
        </w:rPr>
        <w:t>1:21:41</w:t>
      </w:r>
    </w:p>
    <w:p>
      <w:pPr>
        <w:spacing w:after="0"/>
      </w:pPr>
      <w:r>
        <w:rPr>
          <w:rFonts w:ascii="Arial" w:hAnsi="Arial"/>
          <w:sz w:val="22"/>
        </w:rPr>
        <w:t>And I don't think it was it had nothing to do with this playability. I'll never believe that for one New York minute. He was killed. I mean, that's my, that's it. That's what I believe.</w:t>
      </w:r>
    </w:p>
    <w:p>
      <w:pPr>
        <w:spacing w:after="0"/>
      </w:pPr>
    </w:p>
    <w:p>
      <w:pPr>
        <w:spacing w:after="0"/>
      </w:pPr>
      <w:r>
        <w:rPr>
          <w:rFonts w:ascii="Arial" w:hAnsi="Arial"/>
          <w:color w:val="5D7284"/>
          <w:sz w:val="22"/>
        </w:rPr>
        <w:t>1:22:00</w:t>
      </w:r>
    </w:p>
    <w:p>
      <w:pPr>
        <w:spacing w:after="0"/>
      </w:pPr>
      <w:r>
        <w:rPr>
          <w:rFonts w:ascii="Arial" w:hAnsi="Arial"/>
          <w:sz w:val="22"/>
        </w:rPr>
        <w:t>I love when we first talked, he said,</w:t>
      </w:r>
    </w:p>
    <w:p>
      <w:pPr>
        <w:spacing w:after="0"/>
      </w:pPr>
    </w:p>
    <w:p>
      <w:pPr>
        <w:spacing w:after="0"/>
      </w:pPr>
      <w:r>
        <w:rPr>
          <w:rFonts w:ascii="Arial" w:hAnsi="Arial"/>
          <w:color w:val="5D7284"/>
          <w:sz w:val="22"/>
        </w:rPr>
        <w:t>1:22:03</w:t>
      </w:r>
    </w:p>
    <w:p>
      <w:pPr>
        <w:spacing w:after="0"/>
      </w:pPr>
      <w:r>
        <w:rPr>
          <w:rFonts w:ascii="Arial" w:hAnsi="Arial"/>
          <w:sz w:val="22"/>
        </w:rPr>
        <w:t>you will, you'll do this for a while. And that's really what you're doing this for? Would you mind telling telling me that?</w:t>
      </w:r>
    </w:p>
    <w:p>
      <w:pPr>
        <w:spacing w:after="0"/>
      </w:pPr>
    </w:p>
    <w:p>
      <w:pPr>
        <w:spacing w:after="0"/>
      </w:pPr>
      <w:r>
        <w:rPr>
          <w:rFonts w:ascii="Arial" w:hAnsi="Arial"/>
          <w:color w:val="5D7284"/>
          <w:sz w:val="22"/>
        </w:rPr>
        <w:t>1:22:09</w:t>
      </w:r>
    </w:p>
    <w:p>
      <w:pPr>
        <w:spacing w:after="0"/>
      </w:pPr>
      <w:r>
        <w:rPr>
          <w:rFonts w:ascii="Arial" w:hAnsi="Arial"/>
          <w:sz w:val="22"/>
        </w:rPr>
        <w:t>Well, I really have felt</w:t>
      </w:r>
    </w:p>
    <w:p>
      <w:pPr>
        <w:spacing w:after="0"/>
      </w:pPr>
    </w:p>
    <w:p>
      <w:pPr>
        <w:spacing w:after="0"/>
      </w:pPr>
      <w:r>
        <w:rPr>
          <w:rFonts w:ascii="Arial" w:hAnsi="Arial"/>
          <w:color w:val="5D7284"/>
          <w:sz w:val="22"/>
        </w:rPr>
        <w:t>1:22:16</w:t>
      </w:r>
    </w:p>
    <w:p>
      <w:pPr>
        <w:spacing w:after="0"/>
      </w:pPr>
      <w:r>
        <w:rPr>
          <w:rFonts w:ascii="Arial" w:hAnsi="Arial"/>
          <w:sz w:val="22"/>
        </w:rPr>
        <w:t>and just a whole</w:t>
      </w:r>
    </w:p>
    <w:p>
      <w:pPr>
        <w:spacing w:after="0"/>
      </w:pPr>
    </w:p>
    <w:p>
      <w:pPr>
        <w:spacing w:after="0"/>
      </w:pPr>
      <w:r>
        <w:rPr>
          <w:rFonts w:ascii="Arial" w:hAnsi="Arial"/>
          <w:color w:val="5D7284"/>
          <w:sz w:val="22"/>
        </w:rPr>
        <w:t>1:22:20</w:t>
      </w:r>
    </w:p>
    <w:p>
      <w:pPr>
        <w:spacing w:after="0"/>
      </w:pPr>
      <w:r>
        <w:rPr>
          <w:rFonts w:ascii="Arial" w:hAnsi="Arial"/>
          <w:sz w:val="22"/>
        </w:rPr>
        <w:t>ribbing and part of my life, let alone that. That never ending. I mean, he's been gone 30 or 35 years, 33 years, whatever. And, you know, I've had to go through all the media, and I was on TV every night for over two years. I mean, ridiculous. You know, the washington post the Daytona the whatever. You know, I I just found out why. And then America's Most Wanted came along to and, like unsolved mysteries that already made me mad, then I got them notice that it was in the Atlanta magazine, and, you know, is like, Wally, if I didn't know better, I think he was doing this. Because he's just a character. And I know that</w:t>
      </w:r>
    </w:p>
    <w:p>
      <w:pPr>
        <w:spacing w:after="0"/>
      </w:pPr>
    </w:p>
    <w:p>
      <w:pPr>
        <w:spacing w:after="0"/>
      </w:pPr>
      <w:r>
        <w:rPr>
          <w:rFonts w:ascii="Arial" w:hAnsi="Arial"/>
          <w:color w:val="5D7284"/>
          <w:sz w:val="22"/>
        </w:rPr>
        <w:t>1:23:22</w:t>
      </w:r>
    </w:p>
    <w:p>
      <w:pPr>
        <w:spacing w:after="0"/>
      </w:pPr>
      <w:r>
        <w:rPr>
          <w:rFonts w:ascii="Arial" w:hAnsi="Arial"/>
          <w:sz w:val="22"/>
        </w:rPr>
        <w:t>kids love it. So I'm doing it for him.</w:t>
      </w:r>
    </w:p>
    <w:p>
      <w:pPr>
        <w:spacing w:after="0"/>
      </w:pPr>
    </w:p>
    <w:p>
      <w:pPr>
        <w:spacing w:after="0"/>
      </w:pPr>
      <w:r>
        <w:rPr>
          <w:rFonts w:ascii="Arial" w:hAnsi="Arial"/>
          <w:color w:val="5D7284"/>
          <w:sz w:val="22"/>
        </w:rPr>
        <w:t>1:23:26</w:t>
      </w:r>
    </w:p>
    <w:p>
      <w:pPr>
        <w:spacing w:after="0"/>
      </w:pPr>
      <w:r>
        <w:rPr>
          <w:rFonts w:ascii="Arial" w:hAnsi="Arial"/>
          <w:sz w:val="22"/>
        </w:rPr>
        <w:t>That's the only reason because myself it's like, oh, my God, not, can it I don't really get a lot of break to catch my breath and, and then try to figure out how much more Am I willing to take or live or whatever, but it's been therapeutic.</w:t>
      </w:r>
    </w:p>
    <w:p>
      <w:pPr>
        <w:spacing w:after="0"/>
      </w:pPr>
    </w:p>
    <w:p>
      <w:pPr>
        <w:spacing w:after="0"/>
      </w:pPr>
      <w:r>
        <w:rPr>
          <w:rFonts w:ascii="Arial" w:hAnsi="Arial"/>
          <w:color w:val="5D7284"/>
          <w:sz w:val="22"/>
        </w:rPr>
        <w:t>1:23:52</w:t>
      </w:r>
    </w:p>
    <w:p>
      <w:pPr>
        <w:spacing w:after="0"/>
      </w:pPr>
      <w:r>
        <w:rPr>
          <w:rFonts w:ascii="Arial" w:hAnsi="Arial"/>
          <w:sz w:val="22"/>
        </w:rPr>
        <w:t>That's exactly what exactly,</w:t>
      </w:r>
    </w:p>
    <w:p>
      <w:pPr>
        <w:spacing w:after="0"/>
      </w:pPr>
    </w:p>
    <w:p>
      <w:pPr>
        <w:spacing w:after="0"/>
      </w:pPr>
      <w:r>
        <w:rPr>
          <w:rFonts w:ascii="Arial" w:hAnsi="Arial"/>
          <w:color w:val="5D7284"/>
          <w:sz w:val="22"/>
        </w:rPr>
        <w:t>1:23:54</w:t>
      </w:r>
    </w:p>
    <w:p>
      <w:pPr>
        <w:spacing w:after="0"/>
      </w:pPr>
      <w:r>
        <w:rPr>
          <w:rFonts w:ascii="Arial" w:hAnsi="Arial"/>
          <w:sz w:val="22"/>
        </w:rPr>
        <w:t>it's been very therapeutic guy. It's hard to admit that. But it has been and it brings back really great memories. That's the irony is I was more concerned about it bringing me down, but it's brings me up and it's my love of him which is will never end and the fact that I am doing this for him and I will always</w:t>
      </w:r>
    </w:p>
    <w:p>
      <w:pPr>
        <w:spacing w:after="0"/>
      </w:pPr>
    </w:p>
    <w:p>
      <w:pPr>
        <w:spacing w:after="0"/>
      </w:pPr>
      <w:r>
        <w:rPr>
          <w:rFonts w:ascii="Arial" w:hAnsi="Arial"/>
          <w:color w:val="5D7284"/>
          <w:sz w:val="22"/>
        </w:rPr>
        <w:t>1:24:34</w:t>
      </w:r>
    </w:p>
    <w:p>
      <w:pPr>
        <w:spacing w:after="0"/>
      </w:pPr>
      <w:r>
        <w:rPr>
          <w:rFonts w:ascii="Arial" w:hAnsi="Arial"/>
          <w:sz w:val="22"/>
        </w:rPr>
        <w:t>be there for him.</w:t>
      </w:r>
    </w:p>
    <w:p>
      <w:pPr>
        <w:spacing w:after="0"/>
      </w:pPr>
    </w:p>
    <w:p>
      <w:pPr>
        <w:spacing w:after="0"/>
      </w:pPr>
      <w:r>
        <w:rPr>
          <w:rFonts w:ascii="Arial" w:hAnsi="Arial"/>
          <w:color w:val="5D7284"/>
          <w:sz w:val="22"/>
        </w:rPr>
        <w:t>1:24:36</w:t>
      </w:r>
    </w:p>
    <w:p>
      <w:pPr>
        <w:spacing w:after="0"/>
      </w:pPr>
      <w:r>
        <w:rPr>
          <w:rFonts w:ascii="Arial" w:hAnsi="Arial"/>
          <w:sz w:val="22"/>
        </w:rPr>
        <w:t>The way I feel he is for me.</w:t>
      </w:r>
    </w:p>
    <w:p>
      <w:pPr>
        <w:spacing w:after="0"/>
      </w:pPr>
    </w:p>
    <w:p>
      <w:pPr>
        <w:spacing w:after="0"/>
      </w:pPr>
      <w:r>
        <w:rPr>
          <w:rFonts w:ascii="Arial" w:hAnsi="Arial"/>
          <w:color w:val="5D7284"/>
          <w:sz w:val="22"/>
        </w:rPr>
        <w:t>1:24:39</w:t>
      </w:r>
    </w:p>
    <w:p>
      <w:pPr>
        <w:spacing w:after="0"/>
      </w:pPr>
      <w:r>
        <w:rPr>
          <w:rFonts w:ascii="Arial" w:hAnsi="Arial"/>
          <w:sz w:val="22"/>
        </w:rPr>
        <w:t>I mean, I look at my life.</w:t>
      </w:r>
    </w:p>
    <w:p>
      <w:pPr>
        <w:spacing w:after="0"/>
      </w:pPr>
    </w:p>
    <w:p>
      <w:pPr>
        <w:spacing w:after="0"/>
      </w:pPr>
      <w:r>
        <w:rPr>
          <w:rFonts w:ascii="Arial" w:hAnsi="Arial"/>
          <w:color w:val="5D7284"/>
          <w:sz w:val="22"/>
        </w:rPr>
        <w:t>1:24:42</w:t>
      </w:r>
    </w:p>
    <w:p>
      <w:pPr>
        <w:spacing w:after="0"/>
      </w:pPr>
      <w:r>
        <w:rPr>
          <w:rFonts w:ascii="Arial" w:hAnsi="Arial"/>
          <w:sz w:val="22"/>
        </w:rPr>
        <w:t>You know, okay, I turned it around it</w:t>
      </w:r>
    </w:p>
    <w:p>
      <w:pPr>
        <w:spacing w:after="0"/>
      </w:pPr>
    </w:p>
    <w:p>
      <w:pPr>
        <w:spacing w:after="0"/>
      </w:pPr>
      <w:r>
        <w:rPr>
          <w:rFonts w:ascii="Arial" w:hAnsi="Arial"/>
          <w:color w:val="5D7284"/>
          <w:sz w:val="22"/>
        </w:rPr>
        <w:t>1:24:46</w:t>
      </w:r>
    </w:p>
    <w:p>
      <w:pPr>
        <w:spacing w:after="0"/>
      </w:pPr>
      <w:r>
        <w:rPr>
          <w:rFonts w:ascii="Arial" w:hAnsi="Arial"/>
          <w:sz w:val="22"/>
        </w:rPr>
        <w:t>made a career that most people would die for and so like no, she's a felon and, you know, criminal. I never let any of that get in the way and he taught me I mean, it's, I don't want to make it sound weird. But yeah, I was a child, he was my dad. That's the stereotype you get with these relationships. But Wally taught me not to be afraid to roll down the window and get directions better than beat last. But just the simple things in life, and like saying to me, I know you love me. I don't care if you want to scream at me, whatever. Because I know you love me. It's okay. No, just that whole love a, that was within him. He gave me that. And he could sell ice to an Eskimo. And I became a salesperson of that started my career. Because I had to make as much money as a man. And I thought, How can I do that? And I used everything he taught me. So yeah, I owe him. I owe him.</w:t>
      </w:r>
    </w:p>
    <w:p>
      <w:pPr>
        <w:spacing w:after="0"/>
      </w:pPr>
    </w:p>
    <w:p>
      <w:pPr>
        <w:spacing w:after="0"/>
      </w:pPr>
      <w:r>
        <w:rPr>
          <w:rFonts w:ascii="Arial" w:hAnsi="Arial"/>
          <w:color w:val="5D7284"/>
          <w:sz w:val="22"/>
        </w:rPr>
        <w:t>1:26:07</w:t>
      </w:r>
    </w:p>
    <w:p>
      <w:pPr>
        <w:spacing w:after="0"/>
      </w:pPr>
      <w:r>
        <w:rPr>
          <w:rFonts w:ascii="Arial" w:hAnsi="Arial"/>
          <w:sz w:val="22"/>
        </w:rPr>
        <w:t>Yeah, I'd love for you just to say, Just</w:t>
      </w:r>
    </w:p>
    <w:p>
      <w:pPr>
        <w:spacing w:after="0"/>
      </w:pPr>
    </w:p>
    <w:p>
      <w:pPr>
        <w:spacing w:after="0"/>
      </w:pPr>
      <w:r>
        <w:rPr>
          <w:rFonts w:ascii="Arial" w:hAnsi="Arial"/>
          <w:color w:val="5D7284"/>
          <w:sz w:val="22"/>
        </w:rPr>
        <w:t>1:26:09</w:t>
      </w:r>
    </w:p>
    <w:p>
      <w:pPr>
        <w:spacing w:after="0"/>
      </w:pPr>
      <w:r>
        <w:rPr>
          <w:rFonts w:ascii="Arial" w:hAnsi="Arial"/>
          <w:sz w:val="22"/>
        </w:rPr>
        <w:t>look at me and just say, where's Wally?</w:t>
      </w:r>
    </w:p>
    <w:p>
      <w:pPr>
        <w:spacing w:after="0"/>
      </w:pPr>
    </w:p>
    <w:p>
      <w:pPr>
        <w:spacing w:after="0"/>
      </w:pPr>
      <w:r>
        <w:rPr>
          <w:rFonts w:ascii="Arial" w:hAnsi="Arial"/>
          <w:color w:val="5D7284"/>
          <w:sz w:val="22"/>
        </w:rPr>
        <w:t>1:26:15</w:t>
      </w:r>
    </w:p>
    <w:p>
      <w:pPr>
        <w:spacing w:after="0"/>
      </w:pPr>
      <w:r>
        <w:rPr>
          <w:rFonts w:ascii="Arial" w:hAnsi="Arial"/>
          <w:sz w:val="22"/>
        </w:rPr>
        <w:t>Where is Wally?</w:t>
      </w:r>
    </w:p>
    <w:p>
      <w:pPr>
        <w:spacing w:after="0"/>
      </w:pPr>
    </w:p>
    <w:p>
      <w:pPr>
        <w:spacing w:after="0"/>
      </w:pPr>
      <w:r>
        <w:rPr>
          <w:rFonts w:ascii="Arial" w:hAnsi="Arial"/>
          <w:color w:val="5D7284"/>
          <w:sz w:val="22"/>
        </w:rPr>
        <w:t>1:26:18</w:t>
      </w:r>
    </w:p>
    <w:p>
      <w:pPr>
        <w:spacing w:after="0"/>
      </w:pPr>
      <w:r>
        <w:rPr>
          <w:rFonts w:ascii="Arial" w:hAnsi="Arial"/>
          <w:sz w:val="22"/>
        </w:rPr>
        <w:t>Yeah, where is Wally?</w:t>
      </w:r>
    </w:p>
    <w:p>
      <w:pPr>
        <w:spacing w:after="0"/>
      </w:pPr>
    </w:p>
    <w:p>
      <w:pPr>
        <w:spacing w:after="0"/>
      </w:pPr>
      <w:r>
        <w:rPr>
          <w:rFonts w:ascii="Arial" w:hAnsi="Arial"/>
          <w:color w:val="5D7284"/>
          <w:sz w:val="22"/>
        </w:rPr>
        <w:t>1:26:19</w:t>
      </w:r>
    </w:p>
    <w:p>
      <w:pPr>
        <w:spacing w:after="0"/>
      </w:pPr>
      <w:r>
        <w:rPr>
          <w:rFonts w:ascii="Arial" w:hAnsi="Arial"/>
          <w:sz w:val="22"/>
        </w:rPr>
        <w:t>Evan? Would you mind looking at me and just saying I'm doing this for a while.</w:t>
      </w:r>
    </w:p>
    <w:p>
      <w:pPr>
        <w:spacing w:after="0"/>
      </w:pPr>
    </w:p>
    <w:p>
      <w:pPr>
        <w:spacing w:after="0"/>
      </w:pPr>
      <w:r>
        <w:rPr>
          <w:rFonts w:ascii="Arial" w:hAnsi="Arial"/>
          <w:color w:val="5D7284"/>
          <w:sz w:val="22"/>
        </w:rPr>
        <w:t>1:26:24</w:t>
      </w:r>
    </w:p>
    <w:p>
      <w:pPr>
        <w:spacing w:after="0"/>
      </w:pPr>
      <w:r>
        <w:rPr>
          <w:rFonts w:ascii="Arial" w:hAnsi="Arial"/>
          <w:sz w:val="22"/>
        </w:rPr>
        <w:t>I'm doing this for Wally. Absolutely.</w:t>
      </w:r>
    </w:p>
    <w:p>
      <w:pPr>
        <w:spacing w:after="0"/>
      </w:pPr>
    </w:p>
    <w:p>
      <w:pPr>
        <w:spacing w:after="0"/>
      </w:pPr>
      <w:r>
        <w:rPr>
          <w:rFonts w:ascii="Arial" w:hAnsi="Arial"/>
          <w:color w:val="5D7284"/>
          <w:sz w:val="22"/>
        </w:rPr>
        <w:t>1:26:30</w:t>
      </w:r>
    </w:p>
    <w:p>
      <w:pPr>
        <w:spacing w:after="0"/>
      </w:pPr>
      <w:r>
        <w:rPr>
          <w:rFonts w:ascii="Arial" w:hAnsi="Arial"/>
          <w:sz w:val="22"/>
        </w:rPr>
        <w:t>One more time. Sorry, my phone. Oh, that's okay.</w:t>
      </w:r>
    </w:p>
    <w:p>
      <w:pPr>
        <w:spacing w:after="0"/>
      </w:pPr>
    </w:p>
    <w:p>
      <w:pPr>
        <w:spacing w:after="0"/>
      </w:pPr>
      <w:r>
        <w:rPr>
          <w:rFonts w:ascii="Arial" w:hAnsi="Arial"/>
          <w:color w:val="5D7284"/>
          <w:sz w:val="22"/>
        </w:rPr>
        <w:t>1:26:33</w:t>
      </w:r>
    </w:p>
    <w:p>
      <w:pPr>
        <w:spacing w:after="0"/>
      </w:pPr>
      <w:r>
        <w:rPr>
          <w:rFonts w:ascii="Arial" w:hAnsi="Arial"/>
          <w:sz w:val="22"/>
        </w:rPr>
        <w:t>I'm doing this absolutely. For Wally for no other reason. None. Prepare one more time. I'm very bad. Okay, I'm doing this for Wally. Perfect. Yeah. Okay, I'll shut up with it. That's wonderful. Anything</w:t>
      </w:r>
    </w:p>
    <w:p>
      <w:pPr>
        <w:spacing w:after="0"/>
      </w:pPr>
    </w:p>
    <w:p>
      <w:pPr>
        <w:spacing w:after="0"/>
      </w:pPr>
      <w:r>
        <w:rPr>
          <w:rFonts w:ascii="Arial" w:hAnsi="Arial"/>
          <w:color w:val="5D7284"/>
          <w:sz w:val="22"/>
        </w:rPr>
        <w:t>1:26:51</w:t>
      </w:r>
    </w:p>
    <w:p>
      <w:pPr>
        <w:spacing w:after="0"/>
      </w:pPr>
      <w:r>
        <w:rPr>
          <w:rFonts w:ascii="Arial" w:hAnsi="Arial"/>
          <w:sz w:val="22"/>
        </w:rPr>
        <w:t>else? From your list? Meg? Yeah. So we just a couple things I've written down. We've kind of touched a little bit on Wayne pike.</w:t>
      </w:r>
    </w:p>
    <w:p>
      <w:pPr>
        <w:spacing w:after="0"/>
      </w:pPr>
    </w:p>
    <w:p>
      <w:pPr>
        <w:spacing w:after="0"/>
      </w:pPr>
      <w:r>
        <w:rPr>
          <w:rFonts w:ascii="Arial" w:hAnsi="Arial"/>
          <w:color w:val="5D7284"/>
          <w:sz w:val="22"/>
        </w:rPr>
        <w:t>1:27:00</w:t>
      </w:r>
    </w:p>
    <w:p>
      <w:pPr>
        <w:spacing w:after="0"/>
      </w:pPr>
      <w:r>
        <w:rPr>
          <w:rFonts w:ascii="Arial" w:hAnsi="Arial"/>
          <w:sz w:val="22"/>
        </w:rPr>
        <w:t>Oh, God, I get man bad man. Let's</w:t>
      </w:r>
    </w:p>
    <w:p>
      <w:pPr>
        <w:spacing w:after="0"/>
      </w:pPr>
    </w:p>
    <w:p>
      <w:pPr>
        <w:spacing w:after="0"/>
      </w:pPr>
      <w:r>
        <w:rPr>
          <w:rFonts w:ascii="Arial" w:hAnsi="Arial"/>
          <w:color w:val="5D7284"/>
          <w:sz w:val="22"/>
        </w:rPr>
        <w:t>1:27:04</w:t>
      </w:r>
    </w:p>
    <w:p>
      <w:pPr>
        <w:spacing w:after="0"/>
      </w:pPr>
      <w:r>
        <w:rPr>
          <w:rFonts w:ascii="Arial" w:hAnsi="Arial"/>
          <w:sz w:val="22"/>
        </w:rPr>
        <w:t>hold that thought. Okay, great. What about the yacht story or the prison story?</w:t>
      </w:r>
    </w:p>
    <w:p>
      <w:pPr>
        <w:spacing w:after="0"/>
      </w:pPr>
    </w:p>
    <w:p>
      <w:pPr>
        <w:spacing w:after="0"/>
      </w:pPr>
      <w:r>
        <w:rPr>
          <w:rFonts w:ascii="Arial" w:hAnsi="Arial"/>
          <w:color w:val="5D7284"/>
          <w:sz w:val="22"/>
        </w:rPr>
        <w:t>1:27:13</w:t>
      </w:r>
    </w:p>
    <w:p>
      <w:pPr>
        <w:spacing w:after="0"/>
      </w:pPr>
      <w:r>
        <w:rPr>
          <w:rFonts w:ascii="Arial" w:hAnsi="Arial"/>
          <w:sz w:val="22"/>
        </w:rPr>
        <w:t>What if I talked to Montana about that?</w:t>
      </w:r>
    </w:p>
    <w:p>
      <w:pPr>
        <w:spacing w:after="0"/>
      </w:pPr>
    </w:p>
    <w:p>
      <w:pPr>
        <w:spacing w:after="0"/>
      </w:pPr>
      <w:r>
        <w:rPr>
          <w:rFonts w:ascii="Arial" w:hAnsi="Arial"/>
          <w:color w:val="5D7284"/>
          <w:sz w:val="22"/>
        </w:rPr>
        <w:t>1:27:15</w:t>
      </w:r>
    </w:p>
    <w:p>
      <w:pPr>
        <w:spacing w:after="0"/>
      </w:pPr>
      <w:r>
        <w:rPr>
          <w:rFonts w:ascii="Arial" w:hAnsi="Arial"/>
          <w:sz w:val="22"/>
        </w:rPr>
        <w:t>Okay, perfect.</w:t>
      </w:r>
    </w:p>
    <w:p>
      <w:pPr>
        <w:spacing w:after="0"/>
      </w:pPr>
    </w:p>
    <w:p>
      <w:pPr>
        <w:spacing w:after="0"/>
      </w:pPr>
      <w:r>
        <w:rPr>
          <w:rFonts w:ascii="Arial" w:hAnsi="Arial"/>
          <w:color w:val="5D7284"/>
          <w:sz w:val="22"/>
        </w:rPr>
        <w:t>1:27:16</w:t>
      </w:r>
    </w:p>
    <w:p>
      <w:pPr>
        <w:spacing w:after="0"/>
      </w:pPr>
      <w:r>
        <w:rPr>
          <w:rFonts w:ascii="Arial" w:hAnsi="Arial"/>
          <w:sz w:val="22"/>
        </w:rPr>
        <w:t>Okay, the story Tana might not know about prison, he's gonna know. Something's the yacht was Merle got leaps. And he's in the book. He's one of the finance ears. For Lauderdale. I know. I'm mad him. Nice wife. And he's partnered with the other guy who's bigger Goldstein. Goldstein was like very well known and didn't need to be doing this crap. But he just loved it. He was another character. But I went to Gottlieb's house one night, but at that time, that moment while he was living on the big sailboat, Episode, 48 foot whatever was big. And that sailboat just like the Monkey Beach crab plane at the mountain. The feds knew it ran aground outside of South Carolina. It was the biggest drug bust. But there were no people. There was a boat loaded to the hilt. with drugs. It ran up on a sandbar. Okay, what's the biggest drug bust on the East Coast at in his day. And that would have been nine tene 7877. But it was like known all over the place. That was Wally. And they knew it was him. They just didn't have enough evidence. It was registered to Gottlieb and Gottlieb was insulated. Because he's a finance here. They got to get the guy with the boat. Somebody would buy. So this expensive boat loaded. It was way more than on a plane. And that was Wally. Yeah. I was him. And so that's when we got an apartment on the beach until we bought the house. But it happened right with me. Right, but he wasn't telling me the bug just disappeared. And I you know was, you know, stupid as my I mean, I was naive and I mean, I didn't question him about the boat Pier. 66 and you know what? What gifts all about that was the boat. It's funny a friend. I went to school with an England I guess yeah chased him. Coast Guard. I said I changed your mind. We knew it was him. And that was his bow. He loved to tell me that because he's like, Yeah, I was a seal. He was a Coast Guard, you know, like macho macho man. And slub telling me, we knew it was him. And I chased him for like, Great, good. Wonderful, good for you. Perfect. said that, that. Yeah. Yeah, that was Wally. And you can research that. And you'll see that drug bust and it was</w:t>
      </w:r>
    </w:p>
    <w:p>
      <w:pPr>
        <w:spacing w:after="0"/>
      </w:pPr>
    </w:p>
    <w:p>
      <w:pPr>
        <w:spacing w:after="0"/>
      </w:pPr>
      <w:r>
        <w:rPr>
          <w:rFonts w:ascii="Arial" w:hAnsi="Arial"/>
          <w:color w:val="5D7284"/>
          <w:sz w:val="22"/>
        </w:rPr>
        <w:t>1:30:39</w:t>
      </w:r>
    </w:p>
    <w:p>
      <w:pPr>
        <w:spacing w:after="0"/>
      </w:pPr>
      <w:r>
        <w:rPr>
          <w:rFonts w:ascii="Arial" w:hAnsi="Arial"/>
          <w:sz w:val="22"/>
        </w:rPr>
        <w:t>my favorite part of it is this once.</w:t>
      </w:r>
    </w:p>
    <w:p>
      <w:pPr>
        <w:spacing w:after="0"/>
      </w:pPr>
    </w:p>
    <w:p>
      <w:pPr>
        <w:spacing w:after="0"/>
      </w:pPr>
      <w:r>
        <w:rPr>
          <w:rFonts w:ascii="Arial" w:hAnsi="Arial"/>
          <w:color w:val="5D7284"/>
          <w:sz w:val="22"/>
        </w:rPr>
        <w:t>1:30:40</w:t>
      </w:r>
    </w:p>
    <w:p>
      <w:pPr>
        <w:spacing w:after="0"/>
      </w:pPr>
      <w:r>
        <w:rPr>
          <w:rFonts w:ascii="Arial" w:hAnsi="Arial"/>
          <w:sz w:val="22"/>
        </w:rPr>
        <w:t>That's when they got hot and heavy on him. And they were like, We got to take this guy down. Yeah,</w:t>
      </w:r>
    </w:p>
    <w:p>
      <w:pPr>
        <w:spacing w:after="0"/>
      </w:pPr>
    </w:p>
    <w:p>
      <w:pPr>
        <w:spacing w:after="0"/>
      </w:pPr>
      <w:r>
        <w:rPr>
          <w:rFonts w:ascii="Arial" w:hAnsi="Arial"/>
          <w:color w:val="5D7284"/>
          <w:sz w:val="22"/>
        </w:rPr>
        <w:t>1:30:49</w:t>
      </w:r>
    </w:p>
    <w:p>
      <w:pPr>
        <w:spacing w:after="0"/>
      </w:pPr>
      <w:r>
        <w:rPr>
          <w:rFonts w:ascii="Arial" w:hAnsi="Arial"/>
          <w:sz w:val="22"/>
        </w:rPr>
        <w:t>it was he lost his boat, then it was time to go house shopping.</w:t>
      </w:r>
    </w:p>
    <w:p>
      <w:pPr>
        <w:spacing w:after="0"/>
      </w:pPr>
    </w:p>
    <w:p>
      <w:pPr>
        <w:spacing w:after="0"/>
      </w:pPr>
      <w:r>
        <w:rPr>
          <w:rFonts w:ascii="Arial" w:hAnsi="Arial"/>
          <w:color w:val="5D7284"/>
          <w:sz w:val="22"/>
        </w:rPr>
        <w:t>1:30:52</w:t>
      </w:r>
    </w:p>
    <w:p>
      <w:pPr>
        <w:spacing w:after="0"/>
      </w:pPr>
      <w:r>
        <w:rPr>
          <w:rFonts w:ascii="Arial" w:hAnsi="Arial"/>
          <w:sz w:val="22"/>
        </w:rPr>
        <w:t>Yes, yeah. Well, yeah. You know, he had me and, you know, he was ready to set up shop. I was disappointed. I didn't get to be part of pier 66. And I love boats. I want to live on a houseboat or some boat. I really have this still hugely adventurous side. Great. So there's that. And then when we go to Mexico, the key things they are are the initial arrest of him by the military. The military gets real weird, the further you go into Mexico, it's like a third world, another country. If you're in prison down there. Hmm, that's as bad as it gets. I mean, maybe Haiti might be worse. But they're operating under their own legal system. And it's all about money payouts. And if you're gonna get out and how they're gonna do you bet loss and lo Lewis almost died. If it weren't, if it weren't for Wally, while I was the very built guy, and he protected Lewis Lewis was an older guy, and not as healthy and they didn't get they only had rice or beans, maybe a day, but not then food for three. And they would torture them. That was fun. They loved doing that to Americans. Sad, but they would drown them for days on end, like get him up during the middle of night, put a hood over a tie, tie the bag on his head. And like I said they would shoot. Okay, get everybody up, line up. And they would shoot dad, every seventh person. And if you were sick or bleeding, you were just left on the floor to die. And he had to defend a lot of people. And he had this whole I want to say group that relied on him for their lives. You know, the strong like he took care of his. And I think it may be in the book. But his roommate was a young Mexican slide build and more of a boy young. And so he protected him.</w:t>
      </w:r>
    </w:p>
    <w:p>
      <w:pPr>
        <w:spacing w:after="0"/>
      </w:pPr>
    </w:p>
    <w:p>
      <w:pPr>
        <w:spacing w:after="0"/>
      </w:pPr>
      <w:r>
        <w:rPr>
          <w:rFonts w:ascii="Arial" w:hAnsi="Arial"/>
          <w:color w:val="5D7284"/>
          <w:sz w:val="22"/>
        </w:rPr>
        <w:t>1:33:45</w:t>
      </w:r>
    </w:p>
    <w:p>
      <w:pPr>
        <w:spacing w:after="0"/>
      </w:pPr>
      <w:r>
        <w:rPr>
          <w:rFonts w:ascii="Arial" w:hAnsi="Arial"/>
          <w:sz w:val="22"/>
        </w:rPr>
        <w:t>And in doing so his</w:t>
      </w:r>
    </w:p>
    <w:p>
      <w:pPr>
        <w:spacing w:after="0"/>
      </w:pPr>
    </w:p>
    <w:p>
      <w:pPr>
        <w:spacing w:after="0"/>
      </w:pPr>
      <w:r>
        <w:rPr>
          <w:rFonts w:ascii="Arial" w:hAnsi="Arial"/>
          <w:color w:val="5D7284"/>
          <w:sz w:val="22"/>
        </w:rPr>
        <w:t>1:33:49</w:t>
      </w:r>
    </w:p>
    <w:p>
      <w:pPr>
        <w:spacing w:after="0"/>
      </w:pPr>
      <w:r>
        <w:rPr>
          <w:rFonts w:ascii="Arial" w:hAnsi="Arial"/>
          <w:sz w:val="22"/>
        </w:rPr>
        <w:t>brother's sister was the woman that would come into the prison. And he would get stuff he wanted from the outside. and stuff they could do amazingly they had now a lot of privacy. anymore, think about it. Okay. But he had a baby down there. And it was the sister of the kid that he took care of and saved his life many times. But while he was a fighter, and now knew it, I mean, if you it's just like jail here. You know, if you act weak, you're in big trouble. And Lewis Lewis was to the point where he couldn't even get out of bed. He was so weak and so messed up in the head. Lewis was all if another month would have went by he wouldn't have made it and only from the sheer will of Wally to keep him going and get what he needed. To feed him to me was really, Louis owed him a debt of gratitude. And he was would take it on the chin for him. Yeah. When Molly got back to Mexico, I hated this API pitch me off. Now with the whole load in base, I mean, you've lost so much weight, but they would use that pitch all the time. I saw it and Tanna stuff ever. I'm like, I would tell the newspapers Stop it. Yeah, get that thing gone. Because he looked at dark circles. He may see he did. He made a real good recovery once he got out, but they they plead to the governor, not governors, but congressmen, Senators. And they fallen and got they bought their way out. That's how they got out, man. But it was an easy if it wasn't for the good ol boys in Fort Pierce. That's how they got out. But everything was done with the embassy and, you know, your rights as a human being and our relationship with Mexico. They tried to do all of the political maneuvers. Yes, it helped. But it did take the payoffs. And I don't think that's ever public. Yeah, but money is what got them out at the end of the day, and the good ol boys, and they went back to the good old boys. Money got out. And he became a cowboy. For it's so funny when I think of characters, you know, it's like, he always would say to me, I wanted to be jocks, I wanted to be john Jacques Cousteau. And I'm like, looking at Wally like, okay, like, you want to be a treasure hunter, you know, just anything for some adrenaline rush. Uh, you know, maybe dive to depths you can't breathe with the tank or do ridiculous crap. But to me, it was more of Indiana Jones. Like I've seen the movie and seeing how his behavior is and it's more like an Indiana Jones gone James Bond. I yeah. So that's how I would equate his nature but Mexico was it colored his world as much as he was able to. I was amazed. You know, to be able to come out of that. And not be destroyed. Yes, he did have p s, whatever. Yeah, those were the what, you know, walking night walking and talking and things but he would never show you would never see him flinch. No, no, I was always fascinated with that. Because I didn't know how bad it was. That he could just have the happiest day and smile and love life. Live large in a like, I never I've never seen that before. I mean, four cents and nobody that was that happy.</w:t>
      </w:r>
    </w:p>
    <w:p>
      <w:pPr>
        <w:spacing w:after="0"/>
      </w:pPr>
    </w:p>
    <w:p>
      <w:pPr>
        <w:spacing w:after="0"/>
      </w:pPr>
      <w:r>
        <w:rPr>
          <w:rFonts w:ascii="Arial" w:hAnsi="Arial"/>
          <w:color w:val="5D7284"/>
          <w:sz w:val="22"/>
        </w:rPr>
        <w:t>1:38:46</w:t>
      </w:r>
    </w:p>
    <w:p>
      <w:pPr>
        <w:spacing w:after="0"/>
      </w:pPr>
      <w:r>
        <w:rPr>
          <w:rFonts w:ascii="Arial" w:hAnsi="Arial"/>
          <w:sz w:val="22"/>
        </w:rPr>
        <w:t>And love life. And that's why I say he didn't need to be here. We do. We're still trying to figure it out. Yeah, great. That was grabbed by. Yeah, yeah. No, I'm so and I'm sorry. Again with a dry mouth. No, you're in you're just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